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7b096" w14:textId="427b0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облыстық мәслихатының 2018 жылғы 14 наурыздағы № 220/21 "Павлодар облысының жасыл екпелерін күтіп-ұстау және қорғау қағидаларын, Павлодар облысының қалалары мен елді мекендерінің аумақтарын абаттандырудың қағидаларын бекіту туралы" шешіміне өзгеріс енгізу туралы</w:t>
      </w:r>
    </w:p>
    <w:p>
      <w:pPr>
        <w:spacing w:after="0"/>
        <w:ind w:left="0"/>
        <w:jc w:val="both"/>
      </w:pPr>
      <w:r>
        <w:rPr>
          <w:rFonts w:ascii="Times New Roman"/>
          <w:b w:val="false"/>
          <w:i w:val="false"/>
          <w:color w:val="000000"/>
          <w:sz w:val="28"/>
        </w:rPr>
        <w:t>Павлодар облыстық мәслихатының 2021 жылғы 29 қыркүйектегі № 74/7 шешімі</w:t>
      </w:r>
    </w:p>
    <w:p>
      <w:pPr>
        <w:spacing w:after="0"/>
        <w:ind w:left="0"/>
        <w:jc w:val="both"/>
      </w:pPr>
      <w:bookmarkStart w:name="z1" w:id="0"/>
      <w:r>
        <w:rPr>
          <w:rFonts w:ascii="Times New Roman"/>
          <w:b w:val="false"/>
          <w:i w:val="false"/>
          <w:color w:val="000000"/>
          <w:sz w:val="28"/>
        </w:rPr>
        <w:t>
      Павлодар облыстық мәслихаты ШЕШТІ:</w:t>
      </w:r>
    </w:p>
    <w:bookmarkEnd w:id="0"/>
    <w:bookmarkStart w:name="z2" w:id="1"/>
    <w:p>
      <w:pPr>
        <w:spacing w:after="0"/>
        <w:ind w:left="0"/>
        <w:jc w:val="both"/>
      </w:pPr>
      <w:r>
        <w:rPr>
          <w:rFonts w:ascii="Times New Roman"/>
          <w:b w:val="false"/>
          <w:i w:val="false"/>
          <w:color w:val="000000"/>
          <w:sz w:val="28"/>
        </w:rPr>
        <w:t xml:space="preserve">
      1. Павлодар облыстық мәслихатының "Павлодар облысының жасыл екпелерін күтіп-ұстау және қорғау қағидаларын, Павлодар облысының қалалары мен елді мекендерінің аумақтарын абаттандырудың қағидаларын бекіту туралы" 2018 жылғы 14 наурыздағы № 220/21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5927 болып тіркелген).</w:t>
      </w:r>
    </w:p>
    <w:bookmarkEnd w:id="1"/>
    <w:bookmarkStart w:name="z3" w:id="2"/>
    <w:p>
      <w:pPr>
        <w:spacing w:after="0"/>
        <w:ind w:left="0"/>
        <w:jc w:val="both"/>
      </w:pPr>
      <w:r>
        <w:rPr>
          <w:rFonts w:ascii="Times New Roman"/>
          <w:b w:val="false"/>
          <w:i w:val="false"/>
          <w:color w:val="000000"/>
          <w:sz w:val="28"/>
        </w:rPr>
        <w:t xml:space="preserve">
      көрсетілген шешімінің </w:t>
      </w:r>
      <w:r>
        <w:rPr>
          <w:rFonts w:ascii="Times New Roman"/>
          <w:b w:val="false"/>
          <w:i w:val="false"/>
          <w:color w:val="000000"/>
          <w:sz w:val="28"/>
        </w:rPr>
        <w:t xml:space="preserve">1-қосымшасы </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Осы шешім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2021 жылғы "29" қыркүйектегі</w:t>
            </w:r>
            <w:r>
              <w:br/>
            </w:r>
            <w:r>
              <w:rPr>
                <w:rFonts w:ascii="Times New Roman"/>
                <w:b w:val="false"/>
                <w:i w:val="false"/>
                <w:color w:val="000000"/>
                <w:sz w:val="20"/>
              </w:rPr>
              <w:t>№ 74/7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 xml:space="preserve">2018 жылғы "14" наурыздағы </w:t>
            </w:r>
            <w:r>
              <w:br/>
            </w:r>
            <w:r>
              <w:rPr>
                <w:rFonts w:ascii="Times New Roman"/>
                <w:b w:val="false"/>
                <w:i w:val="false"/>
                <w:color w:val="000000"/>
                <w:sz w:val="20"/>
              </w:rPr>
              <w:t xml:space="preserve">№ 220/21 шешіміне </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Павлодар облысының жасыл екпелерін күтіп-ұстау және қорғау қағидалары 1-тарау. Жалпы ережелер</w:t>
      </w:r>
    </w:p>
    <w:bookmarkEnd w:id="4"/>
    <w:bookmarkStart w:name="z7" w:id="5"/>
    <w:p>
      <w:pPr>
        <w:spacing w:after="0"/>
        <w:ind w:left="0"/>
        <w:jc w:val="both"/>
      </w:pPr>
      <w:r>
        <w:rPr>
          <w:rFonts w:ascii="Times New Roman"/>
          <w:b w:val="false"/>
          <w:i w:val="false"/>
          <w:color w:val="000000"/>
          <w:sz w:val="28"/>
        </w:rPr>
        <w:t xml:space="preserve">
      1. Осы Павлодар облысының жасыл екпелерін күтіп-ұстау және қорғау қағидалары (бұдан әрі – Қағидалар)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"Қазақстан Республикасындағы сәулет, қала құрылысы және құрылыс қызметі туралы" </w:t>
      </w:r>
      <w:r>
        <w:rPr>
          <w:rFonts w:ascii="Times New Roman"/>
          <w:b w:val="false"/>
          <w:i w:val="false"/>
          <w:color w:val="000000"/>
          <w:sz w:val="28"/>
        </w:rPr>
        <w:t xml:space="preserve"> (бұдан әрі – Заң),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заңдарына және өзге де нормативтік құқықтық актілерге сәйкес әзірленді. </w:t>
      </w:r>
    </w:p>
    <w:bookmarkEnd w:id="5"/>
    <w:p>
      <w:pPr>
        <w:spacing w:after="0"/>
        <w:ind w:left="0"/>
        <w:jc w:val="both"/>
      </w:pPr>
      <w:r>
        <w:rPr>
          <w:rFonts w:ascii="Times New Roman"/>
          <w:b w:val="false"/>
          <w:i w:val="false"/>
          <w:color w:val="000000"/>
          <w:sz w:val="28"/>
        </w:rPr>
        <w:t>
      Қағидалар мемлекеттік орман қоры учаскелерінде және республикалық және жергілікті маңызы бар ерекше қорғалатын табиғи аумақтарда, жеке тұрғын үй және жеке меншік қосалқы шаруашылық аумақтарында, саяжай учаскелерінде өсетін жасыл екпелерге қолданылмайды.</w:t>
      </w:r>
    </w:p>
    <w:bookmarkStart w:name="z8" w:id="6"/>
    <w:p>
      <w:pPr>
        <w:spacing w:after="0"/>
        <w:ind w:left="0"/>
        <w:jc w:val="both"/>
      </w:pPr>
      <w:r>
        <w:rPr>
          <w:rFonts w:ascii="Times New Roman"/>
          <w:b w:val="false"/>
          <w:i w:val="false"/>
          <w:color w:val="000000"/>
          <w:sz w:val="28"/>
        </w:rPr>
        <w:t xml:space="preserve">
      2. Қағидалар Павлодар облысының жасыл екпелерін күтіп-ұстау және қорғау саласындағы тәртіпті айқындайды және қатынастарды реттейді. </w:t>
      </w:r>
    </w:p>
    <w:bookmarkEnd w:id="6"/>
    <w:bookmarkStart w:name="z9" w:id="7"/>
    <w:p>
      <w:pPr>
        <w:spacing w:after="0"/>
        <w:ind w:left="0"/>
        <w:jc w:val="both"/>
      </w:pPr>
      <w:r>
        <w:rPr>
          <w:rFonts w:ascii="Times New Roman"/>
          <w:b w:val="false"/>
          <w:i w:val="false"/>
          <w:color w:val="000000"/>
          <w:sz w:val="28"/>
        </w:rPr>
        <w:t>
      3. Осы Қағидаларда мынадай ұғымдар пайдаланылады:</w:t>
      </w:r>
    </w:p>
    <w:bookmarkEnd w:id="7"/>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p>
      <w:pPr>
        <w:spacing w:after="0"/>
        <w:ind w:left="0"/>
        <w:jc w:val="both"/>
      </w:pPr>
      <w:r>
        <w:rPr>
          <w:rFonts w:ascii="Times New Roman"/>
          <w:b w:val="false"/>
          <w:i w:val="false"/>
          <w:color w:val="000000"/>
          <w:sz w:val="28"/>
        </w:rPr>
        <w:t xml:space="preserve">
      2) ағаштарды кесу – "Рұқсаттар және хабарламалар туралы" Қазақстан Республикасының Заңына (бұдан әрі – Рұқсаттар туралы Заң) </w:t>
      </w:r>
      <w:r>
        <w:rPr>
          <w:rFonts w:ascii="Times New Roman"/>
          <w:b w:val="false"/>
          <w:i w:val="false"/>
          <w:color w:val="000000"/>
          <w:sz w:val="28"/>
        </w:rPr>
        <w:t xml:space="preserve">2-қосымшаның </w:t>
      </w:r>
      <w:r>
        <w:rPr>
          <w:rFonts w:ascii="Times New Roman"/>
          <w:b w:val="false"/>
          <w:i w:val="false"/>
          <w:color w:val="000000"/>
          <w:sz w:val="28"/>
        </w:rPr>
        <w:t xml:space="preserve"> 159-тармағына сәйкес уәкілетті органның рұқсаты бойынша жүзеге асырылатын ағаштарды кесу бойынша жұмыс;</w:t>
      </w:r>
    </w:p>
    <w:p>
      <w:pPr>
        <w:spacing w:after="0"/>
        <w:ind w:left="0"/>
        <w:jc w:val="both"/>
      </w:pPr>
      <w:r>
        <w:rPr>
          <w:rFonts w:ascii="Times New Roman"/>
          <w:b w:val="false"/>
          <w:i w:val="false"/>
          <w:color w:val="000000"/>
          <w:sz w:val="28"/>
        </w:rPr>
        <w:t>
      3) ұшарбасты қалыптастыру – белгілі бір эстетиқалық түр беру және жасыл екпелерді жасарту мақсатында олардың солып қалуына әкеп соқтырмайтын, пішіндеуге келетін бұтақтар мен өркендерді, жекелеген ағаштарды, бұталарды және жолдағы екпелерді кесу;</w:t>
      </w:r>
    </w:p>
    <w:p>
      <w:pPr>
        <w:spacing w:after="0"/>
        <w:ind w:left="0"/>
        <w:jc w:val="both"/>
      </w:pPr>
      <w:r>
        <w:rPr>
          <w:rFonts w:ascii="Times New Roman"/>
          <w:b w:val="false"/>
          <w:i w:val="false"/>
          <w:color w:val="000000"/>
          <w:sz w:val="28"/>
        </w:rPr>
        <w:t>
      4) дендрологиялық жоспар – құрылыс салу аймағын ескере отырып көкжелектердің, алаңқайлардың, жолдардың, су айдындарының ашық учаскелерімен үйлесімділікте өсіп тұрған және отырғызылуы жоспарланып отырған ағаш-бұтақ өсімдіктерінің жасыл екпелерінің сандық және түрлік құрамы көрсетілген жасыл екпелерді отырғызу жоспары;</w:t>
      </w:r>
    </w:p>
    <w:p>
      <w:pPr>
        <w:spacing w:after="0"/>
        <w:ind w:left="0"/>
        <w:jc w:val="both"/>
      </w:pPr>
      <w:r>
        <w:rPr>
          <w:rFonts w:ascii="Times New Roman"/>
          <w:b w:val="false"/>
          <w:i w:val="false"/>
          <w:color w:val="000000"/>
          <w:sz w:val="28"/>
        </w:rPr>
        <w:t>
      5) жалпыға ортақ жерлер – алаңдар, көшелер, тротуарлар, өтпе жолдар, жолдар, жағалаулар, саябақтар, скверлер, қала ормандары, бульварлар, су айдындары, жағажайлар, зираттар және халықтың мұқтаждықтарын қанағаттандыруға арналған өзге де объектілер (жалпыға ортақ инженерлік жүйелер) орналасқан және оларға арналған жерлер;</w:t>
      </w:r>
    </w:p>
    <w:p>
      <w:pPr>
        <w:spacing w:after="0"/>
        <w:ind w:left="0"/>
        <w:jc w:val="both"/>
      </w:pPr>
      <w:r>
        <w:rPr>
          <w:rFonts w:ascii="Times New Roman"/>
          <w:b w:val="false"/>
          <w:i w:val="false"/>
          <w:color w:val="000000"/>
          <w:sz w:val="28"/>
        </w:rPr>
        <w:t>
      6) жасарту – қаңқалы және жартылай қаңқалы бұтақтарды қатты қысқарту, өркендерді сирету және реттеу, бас жағы мен бұталардың құрғау салдарынан өзінің декоративтік сапасын жоғалтқан, сау діңді және сүңгекті жасарту үшін жарамды ересек ағаштардың кемінде 3,5 метр биіктіктегі діңдерін кесу;</w:t>
      </w:r>
    </w:p>
    <w:p>
      <w:pPr>
        <w:spacing w:after="0"/>
        <w:ind w:left="0"/>
        <w:jc w:val="both"/>
      </w:pPr>
      <w:r>
        <w:rPr>
          <w:rFonts w:ascii="Times New Roman"/>
          <w:b w:val="false"/>
          <w:i w:val="false"/>
          <w:color w:val="000000"/>
          <w:sz w:val="28"/>
        </w:rPr>
        <w:t>
      7) жасыл алқап – түрлік құрамына қарамастан кемінде 0,125 га аумақта кемінде 50 дана ағашы бар көгалдандырылған аумақ;</w:t>
      </w:r>
    </w:p>
    <w:p>
      <w:pPr>
        <w:spacing w:after="0"/>
        <w:ind w:left="0"/>
        <w:jc w:val="both"/>
      </w:pPr>
      <w:r>
        <w:rPr>
          <w:rFonts w:ascii="Times New Roman"/>
          <w:b w:val="false"/>
          <w:i w:val="false"/>
          <w:color w:val="000000"/>
          <w:sz w:val="28"/>
        </w:rPr>
        <w:t>
      8) жасыл екпелер – азаматтық заңнамаға сәйкес жылжымайтын мүлік болып табылатын және қаланың бірыңғай жасыл қорын құрайтын табиғи өскен және жасанды егілген ағаш бұтақты және шөпті өсімдіктер;</w:t>
      </w:r>
    </w:p>
    <w:p>
      <w:pPr>
        <w:spacing w:after="0"/>
        <w:ind w:left="0"/>
        <w:jc w:val="both"/>
      </w:pPr>
      <w:r>
        <w:rPr>
          <w:rFonts w:ascii="Times New Roman"/>
          <w:b w:val="false"/>
          <w:i w:val="false"/>
          <w:color w:val="000000"/>
          <w:sz w:val="28"/>
        </w:rPr>
        <w:t>
      9) жасыл екпелерді жою – жасыл екпелердің өсуінің тоқтауына әкелетін зақымдану;</w:t>
      </w:r>
    </w:p>
    <w:p>
      <w:pPr>
        <w:spacing w:after="0"/>
        <w:ind w:left="0"/>
        <w:jc w:val="both"/>
      </w:pPr>
      <w:r>
        <w:rPr>
          <w:rFonts w:ascii="Times New Roman"/>
          <w:b w:val="false"/>
          <w:i w:val="false"/>
          <w:color w:val="000000"/>
          <w:sz w:val="28"/>
        </w:rPr>
        <w:t>
      10) жасыл екпелерді күтіп-ұстау және қорғау – жасыл екпелерді, көгалдандырылған аумақтар мен жасыл алқаптарды құруға, сақтауға және өсіруге (оның ішінде кесілген жасыл екпелерді өтемдік қалпына келтіруге) бағытталған құқықтық, әкімшілік, ұйымдастырушылық және экономикалық шаралар жүйесі;</w:t>
      </w:r>
    </w:p>
    <w:p>
      <w:pPr>
        <w:spacing w:after="0"/>
        <w:ind w:left="0"/>
        <w:jc w:val="both"/>
      </w:pPr>
      <w:r>
        <w:rPr>
          <w:rFonts w:ascii="Times New Roman"/>
          <w:b w:val="false"/>
          <w:i w:val="false"/>
          <w:color w:val="000000"/>
          <w:sz w:val="28"/>
        </w:rPr>
        <w:t>
      11) жасыл екпелерді сақтау – абаттандыру және құрылыс жұмыстарының нүктесіне түсетін, аса құнды екпелердің тұқымдарын сақтауға бағытталған іс-шаралар кешені;</w:t>
      </w:r>
    </w:p>
    <w:p>
      <w:pPr>
        <w:spacing w:after="0"/>
        <w:ind w:left="0"/>
        <w:jc w:val="both"/>
      </w:pPr>
      <w:r>
        <w:rPr>
          <w:rFonts w:ascii="Times New Roman"/>
          <w:b w:val="false"/>
          <w:i w:val="false"/>
          <w:color w:val="000000"/>
          <w:sz w:val="28"/>
        </w:rPr>
        <w:t>
      12) жасыл екпелерді орман-патологиялық зерттеу зиянкестердің (жәндіктердің) болуын арнайы зерттеу, ауру белгілері мен ошақтарының болуын, діңдерде, тамыр жүйесі мен ұшарбаста зең ауруларымен (паразиттермен) зақымдану белгілерінің болуын анықтау. Егер екпелердің 50 (елу) %-дан астамы аурулардан зақымданған болса, олар міндетті түрде кесілуі тиіс;</w:t>
      </w:r>
    </w:p>
    <w:p>
      <w:pPr>
        <w:spacing w:after="0"/>
        <w:ind w:left="0"/>
        <w:jc w:val="both"/>
      </w:pPr>
      <w:r>
        <w:rPr>
          <w:rFonts w:ascii="Times New Roman"/>
          <w:b w:val="false"/>
          <w:i w:val="false"/>
          <w:color w:val="000000"/>
          <w:sz w:val="28"/>
        </w:rPr>
        <w:t>
      13) жасыл екпелерді түгендеу (тал басын санау) – қөгалдандыру объектілерінің сандық және сапалық сипаттамаларын толық көрсете отырып, оларды есепке алу жөніндегі іс-шаралар кешені, сондай-ақ жоспарлы негізде әрбір көгалдандыру элементін графикалық бейнелеу;</w:t>
      </w:r>
    </w:p>
    <w:p>
      <w:pPr>
        <w:spacing w:after="0"/>
        <w:ind w:left="0"/>
        <w:jc w:val="both"/>
      </w:pPr>
      <w:r>
        <w:rPr>
          <w:rFonts w:ascii="Times New Roman"/>
          <w:b w:val="false"/>
          <w:i w:val="false"/>
          <w:color w:val="000000"/>
          <w:sz w:val="28"/>
        </w:rPr>
        <w:t>
      14) жасыл екпелер тізілімі – жасыл екпелердің типтері, түрлік құрамы, алаңының көлемі, жай-күйі және орналасуы туралы деректер жиынтығы;</w:t>
      </w:r>
    </w:p>
    <w:p>
      <w:pPr>
        <w:spacing w:after="0"/>
        <w:ind w:left="0"/>
        <w:jc w:val="both"/>
      </w:pPr>
      <w:r>
        <w:rPr>
          <w:rFonts w:ascii="Times New Roman"/>
          <w:b w:val="false"/>
          <w:i w:val="false"/>
          <w:color w:val="000000"/>
          <w:sz w:val="28"/>
        </w:rPr>
        <w:t>
      15) жеке тұрғын үй – үй маңындағы учаскеде орналасқан және шаруашылық пен басқа да құрылыстармен және жасыл екпелермен бірге азаматтың меншігіндегі жеке (отбасымен) тұруға арналған үй;</w:t>
      </w:r>
    </w:p>
    <w:p>
      <w:pPr>
        <w:spacing w:after="0"/>
        <w:ind w:left="0"/>
        <w:jc w:val="both"/>
      </w:pPr>
      <w:r>
        <w:rPr>
          <w:rFonts w:ascii="Times New Roman"/>
          <w:b w:val="false"/>
          <w:i w:val="false"/>
          <w:color w:val="000000"/>
          <w:sz w:val="28"/>
        </w:rPr>
        <w:t>
      16) көгалдандырылған аумақ – табиғи жолмен өніп шыққан өсімдіктер орналасқан, жасанды жолмен жасалған бау-саябақ кешендері және объектілер, бульварлар, скверлер, көгалдар, гүлдер орналасқан жер учаскесі;</w:t>
      </w:r>
    </w:p>
    <w:p>
      <w:pPr>
        <w:spacing w:after="0"/>
        <w:ind w:left="0"/>
        <w:jc w:val="both"/>
      </w:pPr>
      <w:r>
        <w:rPr>
          <w:rFonts w:ascii="Times New Roman"/>
          <w:b w:val="false"/>
          <w:i w:val="false"/>
          <w:color w:val="000000"/>
          <w:sz w:val="28"/>
        </w:rPr>
        <w:t>
      17) күтіп-баптау – өсімдіктердің жерасты бөлігін және топырағын күтіп-баптау (қоректендіру, суару, қопсыту және өзге де іс-әрекеттер);</w:t>
      </w:r>
    </w:p>
    <w:p>
      <w:pPr>
        <w:spacing w:after="0"/>
        <w:ind w:left="0"/>
        <w:jc w:val="both"/>
      </w:pPr>
      <w:r>
        <w:rPr>
          <w:rFonts w:ascii="Times New Roman"/>
          <w:b w:val="false"/>
          <w:i w:val="false"/>
          <w:color w:val="000000"/>
          <w:sz w:val="28"/>
        </w:rPr>
        <w:t>
      18) өтемдік отырғызу жоспары – отырғызудың сандық бөлігін, тұқымдық құрамын, көлемін, күнтізбелік мерзімін, сонымен қатар жоспарлы негізге орайластырылған отырғызуды орналастырудың графикалық схемасын қамтитын кесуге ұшыраған ағаштарды отырғызу жоспары;</w:t>
      </w:r>
    </w:p>
    <w:p>
      <w:pPr>
        <w:spacing w:after="0"/>
        <w:ind w:left="0"/>
        <w:jc w:val="both"/>
      </w:pPr>
      <w:r>
        <w:rPr>
          <w:rFonts w:ascii="Times New Roman"/>
          <w:b w:val="false"/>
          <w:i w:val="false"/>
          <w:color w:val="000000"/>
          <w:sz w:val="28"/>
        </w:rPr>
        <w:t>
      19) өтемдік отырғызу – уәкілетті орган дендрологиялық жоспарға сәйкес айқындаған арнайы учаскелерде кесілген ағаштардың орнына отырғызу;</w:t>
      </w:r>
    </w:p>
    <w:p>
      <w:pPr>
        <w:spacing w:after="0"/>
        <w:ind w:left="0"/>
        <w:jc w:val="both"/>
      </w:pPr>
      <w:r>
        <w:rPr>
          <w:rFonts w:ascii="Times New Roman"/>
          <w:b w:val="false"/>
          <w:i w:val="false"/>
          <w:color w:val="000000"/>
          <w:sz w:val="28"/>
        </w:rPr>
        <w:t>
      20)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p>
    <w:p>
      <w:pPr>
        <w:spacing w:after="0"/>
        <w:ind w:left="0"/>
        <w:jc w:val="both"/>
      </w:pPr>
      <w:r>
        <w:rPr>
          <w:rFonts w:ascii="Times New Roman"/>
          <w:b w:val="false"/>
          <w:i w:val="false"/>
          <w:color w:val="000000"/>
          <w:sz w:val="28"/>
        </w:rPr>
        <w:t>
      21) санитариялық кесу – авариялық жағдай туғызатын (электр беру желілерінде, газ құбырларында жатқан, ғимараттардың жамылғысын зақымдайтын, жол қозғалысының қауіпсіздігіне қатер төндіретін), ауырған, құрғай бастаған, құрғақ және зақымданған бұтақтарды кесу;</w:t>
      </w:r>
    </w:p>
    <w:p>
      <w:pPr>
        <w:spacing w:after="0"/>
        <w:ind w:left="0"/>
        <w:jc w:val="both"/>
      </w:pPr>
      <w:r>
        <w:rPr>
          <w:rFonts w:ascii="Times New Roman"/>
          <w:b w:val="false"/>
          <w:i w:val="false"/>
          <w:color w:val="000000"/>
          <w:sz w:val="28"/>
        </w:rPr>
        <w:t>
      22) санитариялық кесу – жасыл екпелерді күтіп-ұстау санитариялық жай-күйін жақсарту мақсатында жүргізілетін ағаш кесу (ішінара, жаппай), оның барысында жекелеген ауру, зақымданған, солып қалған және қураған ағаштар кесіледі;</w:t>
      </w:r>
    </w:p>
    <w:p>
      <w:pPr>
        <w:spacing w:after="0"/>
        <w:ind w:left="0"/>
        <w:jc w:val="both"/>
      </w:pPr>
      <w:r>
        <w:rPr>
          <w:rFonts w:ascii="Times New Roman"/>
          <w:b w:val="false"/>
          <w:i w:val="false"/>
          <w:color w:val="000000"/>
          <w:sz w:val="28"/>
        </w:rPr>
        <w:t>
      23)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p>
    <w:p>
      <w:pPr>
        <w:spacing w:after="0"/>
        <w:ind w:left="0"/>
        <w:jc w:val="both"/>
      </w:pPr>
      <w:r>
        <w:rPr>
          <w:rFonts w:ascii="Times New Roman"/>
          <w:b w:val="false"/>
          <w:i w:val="false"/>
          <w:color w:val="000000"/>
          <w:sz w:val="28"/>
        </w:rPr>
        <w:t>
      24) уәкілетті орган – жасыл екпелерді күтіп-ұстау және қорғау мәселелерін реттеу саласындағы функцияларды жүзеге асыратын жергілікті атқарушы органның құрылымдық бөлімшесі;</w:t>
      </w:r>
    </w:p>
    <w:p>
      <w:pPr>
        <w:spacing w:after="0"/>
        <w:ind w:left="0"/>
        <w:jc w:val="both"/>
      </w:pPr>
      <w:r>
        <w:rPr>
          <w:rFonts w:ascii="Times New Roman"/>
          <w:b w:val="false"/>
          <w:i w:val="false"/>
          <w:color w:val="000000"/>
          <w:sz w:val="28"/>
        </w:rPr>
        <w:t>
      25) ұйым – жасыл желектерді күтіп-ұстау және қорғау саласында маманданып жүрген жеке немесе заңды тұлға;</w:t>
      </w:r>
    </w:p>
    <w:p>
      <w:pPr>
        <w:spacing w:after="0"/>
        <w:ind w:left="0"/>
        <w:jc w:val="both"/>
      </w:pPr>
      <w:r>
        <w:rPr>
          <w:rFonts w:ascii="Times New Roman"/>
          <w:b w:val="false"/>
          <w:i w:val="false"/>
          <w:color w:val="000000"/>
          <w:sz w:val="28"/>
        </w:rPr>
        <w:t>
      26) шағын сәулеттік нысандар – декоративтік сипаттағы және іс жүзінде пайдаланылатын объектілер (мүсіндер, субұрқақтар, барельефтер, гүл құмыралары, павильондар, күркелер, отырғыштар, құтылар, балалар ойындары және ересектердің демалысына арналған жабдықтар мен конструкциялар);</w:t>
      </w:r>
    </w:p>
    <w:p>
      <w:pPr>
        <w:spacing w:after="0"/>
        <w:ind w:left="0"/>
        <w:jc w:val="both"/>
      </w:pPr>
      <w:r>
        <w:rPr>
          <w:rFonts w:ascii="Times New Roman"/>
          <w:b w:val="false"/>
          <w:i w:val="false"/>
          <w:color w:val="000000"/>
          <w:sz w:val="28"/>
        </w:rPr>
        <w:t>
      27)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p>
      <w:pPr>
        <w:spacing w:after="0"/>
        <w:ind w:left="0"/>
        <w:jc w:val="both"/>
      </w:pPr>
      <w:r>
        <w:rPr>
          <w:rFonts w:ascii="Times New Roman"/>
          <w:b w:val="false"/>
          <w:i w:val="false"/>
          <w:color w:val="000000"/>
          <w:sz w:val="28"/>
        </w:rPr>
        <w:t>
      28) ағаштар мен жасыл екпелерді қайта отырғызу – уәкілетті орган белгілеген учаскелерде жүзеге асырылатын, ағаштар мен жасыл екпелерді қайта отырғызу бойынша жұмыс;</w:t>
      </w:r>
    </w:p>
    <w:p>
      <w:pPr>
        <w:spacing w:after="0"/>
        <w:ind w:left="0"/>
        <w:jc w:val="both"/>
      </w:pPr>
      <w:r>
        <w:rPr>
          <w:rFonts w:ascii="Times New Roman"/>
          <w:b w:val="false"/>
          <w:i w:val="false"/>
          <w:color w:val="000000"/>
          <w:sz w:val="28"/>
        </w:rPr>
        <w:t>
      29) ағаштарды заңсыз кесу – уәкілетті органның рұқсатынсыз жүзеге асырылатын ағаштарды кесу;</w:t>
      </w:r>
    </w:p>
    <w:p>
      <w:pPr>
        <w:spacing w:after="0"/>
        <w:ind w:left="0"/>
        <w:jc w:val="both"/>
      </w:pPr>
      <w:r>
        <w:rPr>
          <w:rFonts w:ascii="Times New Roman"/>
          <w:b w:val="false"/>
          <w:i w:val="false"/>
          <w:color w:val="000000"/>
          <w:sz w:val="28"/>
        </w:rPr>
        <w:t>
      30) мәжбүрлі кесу – авариялық және төтенше жағдайларды жою кезінде уәкілетті органның рұқсатынсыз ағаштарды кесу.</w:t>
      </w:r>
    </w:p>
    <w:bookmarkStart w:name="z10" w:id="8"/>
    <w:p>
      <w:pPr>
        <w:spacing w:after="0"/>
        <w:ind w:left="0"/>
        <w:jc w:val="left"/>
      </w:pPr>
      <w:r>
        <w:rPr>
          <w:rFonts w:ascii="Times New Roman"/>
          <w:b/>
          <w:i w:val="false"/>
          <w:color w:val="000000"/>
        </w:rPr>
        <w:t xml:space="preserve"> 2- тарау. Жасыл екпелерді күтіп-ұстау және қорғау 1-параграф. Жасыл екпелерді күтіп-ұстау және қорғау шаралары</w:t>
      </w:r>
    </w:p>
    <w:bookmarkEnd w:id="8"/>
    <w:bookmarkStart w:name="z11" w:id="9"/>
    <w:p>
      <w:pPr>
        <w:spacing w:after="0"/>
        <w:ind w:left="0"/>
        <w:jc w:val="both"/>
      </w:pPr>
      <w:r>
        <w:rPr>
          <w:rFonts w:ascii="Times New Roman"/>
          <w:b w:val="false"/>
          <w:i w:val="false"/>
          <w:color w:val="000000"/>
          <w:sz w:val="28"/>
        </w:rPr>
        <w:t>
      4. Мемлекеттік орман қоры учаскелерінде және республикалық және жергілікті маңызы бар ерекше қорғалатын табиғи аумақтарда, жеке тұрғын үй және жеке меншік қосалқы шаруашылық аумақтарында, саяжай учаскелерінде өсетін жасыл екпелерді қоспағанда, барлық жасыл екпелер аталған учаскелерде қалалар мен елді мекендердің қорғалуы тиіс бірыңғай жасыл қор құрады.</w:t>
      </w:r>
    </w:p>
    <w:bookmarkEnd w:id="9"/>
    <w:bookmarkStart w:name="z12" w:id="10"/>
    <w:p>
      <w:pPr>
        <w:spacing w:after="0"/>
        <w:ind w:left="0"/>
        <w:jc w:val="both"/>
      </w:pPr>
      <w:r>
        <w:rPr>
          <w:rFonts w:ascii="Times New Roman"/>
          <w:b w:val="false"/>
          <w:i w:val="false"/>
          <w:color w:val="000000"/>
          <w:sz w:val="28"/>
        </w:rPr>
        <w:t>
      5. Павлодар облысының көгалдандырылған аумақтарын дамыту дендрологиялық жоспарға сәйкес жүргізіледі.</w:t>
      </w:r>
    </w:p>
    <w:bookmarkEnd w:id="10"/>
    <w:bookmarkStart w:name="z13" w:id="11"/>
    <w:p>
      <w:pPr>
        <w:spacing w:after="0"/>
        <w:ind w:left="0"/>
        <w:jc w:val="both"/>
      </w:pPr>
      <w:r>
        <w:rPr>
          <w:rFonts w:ascii="Times New Roman"/>
          <w:b w:val="false"/>
          <w:i w:val="false"/>
          <w:color w:val="000000"/>
          <w:sz w:val="28"/>
        </w:rPr>
        <w:t>
      6. Жобалау (жобалау-сметалық) құжаттамасында көзделген аумақтардағы көгалдандыру жөніндегі барлық жұмыс түрлері бекітілген жобалар бойынша орындалады. Аталған жұмыс түрлері Қазақстан Республикасының сәулет, қала құрылысы және құрылыс қызметі саласындағы заңнамасына сәйкес жүзеге асырылады.</w:t>
      </w:r>
    </w:p>
    <w:bookmarkEnd w:id="11"/>
    <w:bookmarkStart w:name="z14" w:id="12"/>
    <w:p>
      <w:pPr>
        <w:spacing w:after="0"/>
        <w:ind w:left="0"/>
        <w:jc w:val="both"/>
      </w:pPr>
      <w:r>
        <w:rPr>
          <w:rFonts w:ascii="Times New Roman"/>
          <w:b w:val="false"/>
          <w:i w:val="false"/>
          <w:color w:val="000000"/>
          <w:sz w:val="28"/>
        </w:rPr>
        <w:t>
      7. Жасыл екпелерді күтіп-ұстау мыналарды қамтиды:</w:t>
      </w:r>
    </w:p>
    <w:bookmarkEnd w:id="12"/>
    <w:p>
      <w:pPr>
        <w:spacing w:after="0"/>
        <w:ind w:left="0"/>
        <w:jc w:val="both"/>
      </w:pPr>
      <w:r>
        <w:rPr>
          <w:rFonts w:ascii="Times New Roman"/>
          <w:b w:val="false"/>
          <w:i w:val="false"/>
          <w:color w:val="000000"/>
          <w:sz w:val="28"/>
        </w:rPr>
        <w:t>
      1) жасыл екпелерді отырғызу;</w:t>
      </w:r>
    </w:p>
    <w:p>
      <w:pPr>
        <w:spacing w:after="0"/>
        <w:ind w:left="0"/>
        <w:jc w:val="both"/>
      </w:pPr>
      <w:r>
        <w:rPr>
          <w:rFonts w:ascii="Times New Roman"/>
          <w:b w:val="false"/>
          <w:i w:val="false"/>
          <w:color w:val="000000"/>
          <w:sz w:val="28"/>
        </w:rPr>
        <w:t>
      2) ағаштардың діңгек қуысын орнатумен қыртыстарды қопсыту, ағаштарды ақтау, жасыл қоршамды қию, ағаштардың діңін көтеру, ағаш өскіндерін жою;</w:t>
      </w:r>
    </w:p>
    <w:p>
      <w:pPr>
        <w:spacing w:after="0"/>
        <w:ind w:left="0"/>
        <w:jc w:val="both"/>
      </w:pPr>
      <w:r>
        <w:rPr>
          <w:rFonts w:ascii="Times New Roman"/>
          <w:b w:val="false"/>
          <w:i w:val="false"/>
          <w:color w:val="000000"/>
          <w:sz w:val="28"/>
        </w:rPr>
        <w:t>
      3) гүлзарлар, көгалдарды орналастыру, арамшөптерді отау, шөптерді шабу, қысқы кезеңде раушан гүлдерін жауып ұстау;</w:t>
      </w:r>
    </w:p>
    <w:p>
      <w:pPr>
        <w:spacing w:after="0"/>
        <w:ind w:left="0"/>
        <w:jc w:val="both"/>
      </w:pPr>
      <w:r>
        <w:rPr>
          <w:rFonts w:ascii="Times New Roman"/>
          <w:b w:val="false"/>
          <w:i w:val="false"/>
          <w:color w:val="000000"/>
          <w:sz w:val="28"/>
        </w:rPr>
        <w:t>
      4) бүкіл вегетациялық кезең бойы жасыл екпелерді суару, жазғы маусымда аптада екі рет суарылады;</w:t>
      </w:r>
    </w:p>
    <w:p>
      <w:pPr>
        <w:spacing w:after="0"/>
        <w:ind w:left="0"/>
        <w:jc w:val="both"/>
      </w:pPr>
      <w:r>
        <w:rPr>
          <w:rFonts w:ascii="Times New Roman"/>
          <w:b w:val="false"/>
          <w:i w:val="false"/>
          <w:color w:val="000000"/>
          <w:sz w:val="28"/>
        </w:rPr>
        <w:t>
      5) ұшарбасты қалыптастыру;</w:t>
      </w:r>
    </w:p>
    <w:p>
      <w:pPr>
        <w:spacing w:after="0"/>
        <w:ind w:left="0"/>
        <w:jc w:val="both"/>
      </w:pPr>
      <w:r>
        <w:rPr>
          <w:rFonts w:ascii="Times New Roman"/>
          <w:b w:val="false"/>
          <w:i w:val="false"/>
          <w:color w:val="000000"/>
          <w:sz w:val="28"/>
        </w:rPr>
        <w:t>
      6) жасарту;</w:t>
      </w:r>
    </w:p>
    <w:p>
      <w:pPr>
        <w:spacing w:after="0"/>
        <w:ind w:left="0"/>
        <w:jc w:val="both"/>
      </w:pPr>
      <w:r>
        <w:rPr>
          <w:rFonts w:ascii="Times New Roman"/>
          <w:b w:val="false"/>
          <w:i w:val="false"/>
          <w:color w:val="000000"/>
          <w:sz w:val="28"/>
        </w:rPr>
        <w:t>
      7) тыңайтқыштар салу;</w:t>
      </w:r>
    </w:p>
    <w:p>
      <w:pPr>
        <w:spacing w:after="0"/>
        <w:ind w:left="0"/>
        <w:jc w:val="both"/>
      </w:pPr>
      <w:r>
        <w:rPr>
          <w:rFonts w:ascii="Times New Roman"/>
          <w:b w:val="false"/>
          <w:i w:val="false"/>
          <w:color w:val="000000"/>
          <w:sz w:val="28"/>
        </w:rPr>
        <w:t>
      8) жасыл екпелердің зиянкестерімен және ауруларымен күресу.</w:t>
      </w:r>
    </w:p>
    <w:p>
      <w:pPr>
        <w:spacing w:after="0"/>
        <w:ind w:left="0"/>
        <w:jc w:val="both"/>
      </w:pPr>
      <w:r>
        <w:rPr>
          <w:rFonts w:ascii="Times New Roman"/>
          <w:b w:val="false"/>
          <w:i w:val="false"/>
          <w:color w:val="000000"/>
          <w:sz w:val="28"/>
        </w:rPr>
        <w:t>
      9) авариялық, құрғаған, жасамыс ағаштарды және бұталарды санитариялық кесу, ұшарбасты қалыптастыру.</w:t>
      </w:r>
    </w:p>
    <w:bookmarkStart w:name="z15" w:id="13"/>
    <w:p>
      <w:pPr>
        <w:spacing w:after="0"/>
        <w:ind w:left="0"/>
        <w:jc w:val="both"/>
      </w:pPr>
      <w:r>
        <w:rPr>
          <w:rFonts w:ascii="Times New Roman"/>
          <w:b w:val="false"/>
          <w:i w:val="false"/>
          <w:color w:val="000000"/>
          <w:sz w:val="28"/>
        </w:rPr>
        <w:t>
      8. Жасыл екпелерді қайта отырғызу жыл ішінде арнайы қайта отырғызу технологиялары сақталған жағдайда жүзеге асырылады. Жапырақты және қылқан жапырақты ағаштардың тиімді ұласып өсуі мақсатында оларды күз түскен кезеңнен бастап көктемнің бас кезіне дейін отырғызу ұсынылады.</w:t>
      </w:r>
    </w:p>
    <w:bookmarkEnd w:id="13"/>
    <w:bookmarkStart w:name="z16" w:id="14"/>
    <w:p>
      <w:pPr>
        <w:spacing w:after="0"/>
        <w:ind w:left="0"/>
        <w:jc w:val="both"/>
      </w:pPr>
      <w:r>
        <w:rPr>
          <w:rFonts w:ascii="Times New Roman"/>
          <w:b w:val="false"/>
          <w:i w:val="false"/>
          <w:color w:val="000000"/>
          <w:sz w:val="28"/>
        </w:rPr>
        <w:t>
      9. Ағаштарды жасарту және қалың өскен ағаштарды сирету іс-шаралар вегетация басталғанға дейін немесе күздің соңында жүргізіледі.</w:t>
      </w:r>
    </w:p>
    <w:bookmarkEnd w:id="14"/>
    <w:bookmarkStart w:name="z17" w:id="15"/>
    <w:p>
      <w:pPr>
        <w:spacing w:after="0"/>
        <w:ind w:left="0"/>
        <w:jc w:val="both"/>
      </w:pPr>
      <w:r>
        <w:rPr>
          <w:rFonts w:ascii="Times New Roman"/>
          <w:b w:val="false"/>
          <w:i w:val="false"/>
          <w:color w:val="000000"/>
          <w:sz w:val="28"/>
        </w:rPr>
        <w:t>
      10. Құрылыс-монтаждау жұмыстарын жүргізу кезінде осы учаскеде сақтауға жататын барлық екпелер олардың тиімді қорғалуын қамтамасыз ететін арнайы қорғаныш қоршауларымен механикалық және өзге де зақымданулардан қорғалады.</w:t>
      </w:r>
    </w:p>
    <w:bookmarkEnd w:id="15"/>
    <w:bookmarkStart w:name="z18" w:id="16"/>
    <w:p>
      <w:pPr>
        <w:spacing w:after="0"/>
        <w:ind w:left="0"/>
        <w:jc w:val="both"/>
      </w:pPr>
      <w:r>
        <w:rPr>
          <w:rFonts w:ascii="Times New Roman"/>
          <w:b w:val="false"/>
          <w:i w:val="false"/>
          <w:color w:val="000000"/>
          <w:sz w:val="28"/>
        </w:rPr>
        <w:t xml:space="preserve">
      11. Құрылыс салуға немесе басқа да жұмыстар жүргізуге бөлінетін учаскелерде жасыл екпелерді сақтау мүмкін болмаған жағдайда, ағаштарды кесу Рұқсаттар туралы </w:t>
      </w:r>
      <w:r>
        <w:rPr>
          <w:rFonts w:ascii="Times New Roman"/>
          <w:b w:val="false"/>
          <w:i w:val="false"/>
          <w:color w:val="000000"/>
          <w:sz w:val="28"/>
        </w:rPr>
        <w:t>Заңға</w:t>
      </w:r>
      <w:r>
        <w:rPr>
          <w:rFonts w:ascii="Times New Roman"/>
          <w:b w:val="false"/>
          <w:i w:val="false"/>
          <w:color w:val="000000"/>
          <w:sz w:val="28"/>
        </w:rPr>
        <w:t xml:space="preserve"> сәйкес уәкілетті органның келісімі бойынша жүргізіледі.</w:t>
      </w:r>
    </w:p>
    <w:bookmarkEnd w:id="16"/>
    <w:bookmarkStart w:name="z19" w:id="17"/>
    <w:p>
      <w:pPr>
        <w:spacing w:after="0"/>
        <w:ind w:left="0"/>
        <w:jc w:val="both"/>
      </w:pPr>
      <w:r>
        <w:rPr>
          <w:rFonts w:ascii="Times New Roman"/>
          <w:b w:val="false"/>
          <w:i w:val="false"/>
          <w:color w:val="000000"/>
          <w:sz w:val="28"/>
        </w:rPr>
        <w:t>
      12. Қоршаған ортаны қорғау және қалпына келтіруді Қазақстан Республикасының экологиялық заңнамасына сәйкес азаматтар, лауазымды және заңды тұлғалар жүзеге асырады.</w:t>
      </w:r>
    </w:p>
    <w:bookmarkEnd w:id="17"/>
    <w:bookmarkStart w:name="z20" w:id="18"/>
    <w:p>
      <w:pPr>
        <w:spacing w:after="0"/>
        <w:ind w:left="0"/>
        <w:jc w:val="both"/>
      </w:pPr>
      <w:r>
        <w:rPr>
          <w:rFonts w:ascii="Times New Roman"/>
          <w:b w:val="false"/>
          <w:i w:val="false"/>
          <w:color w:val="000000"/>
          <w:sz w:val="28"/>
        </w:rPr>
        <w:t>
      13. Жасыл екпелердің барлық түрі есепке алынады.</w:t>
      </w:r>
    </w:p>
    <w:bookmarkEnd w:id="18"/>
    <w:bookmarkStart w:name="z21" w:id="19"/>
    <w:p>
      <w:pPr>
        <w:spacing w:after="0"/>
        <w:ind w:left="0"/>
        <w:jc w:val="both"/>
      </w:pPr>
      <w:r>
        <w:rPr>
          <w:rFonts w:ascii="Times New Roman"/>
          <w:b w:val="false"/>
          <w:i w:val="false"/>
          <w:color w:val="000000"/>
          <w:sz w:val="28"/>
        </w:rPr>
        <w:t>
      14. Жасыл екпелерді есепке алу Қазақстан Республикасы Ұлттық экономика министрінің бұйрығымен бекітілген Жасыл екпелерді күтіп-ұстаудың және қорғаудың үлгілік қағидаларының (бұдан әрі – Үлгілік қағидалары) 1-қосымшасына сәйкес нысан бойынша жасыл екпелер тізіліміне енгізілетін, есепке алу объектісінің шекарасында орналасқан жасыл екпелерді түгендеу және орман-патологиялық зерттеу арқылы жүзеге асырылады.</w:t>
      </w:r>
    </w:p>
    <w:bookmarkEnd w:id="19"/>
    <w:bookmarkStart w:name="z22" w:id="20"/>
    <w:p>
      <w:pPr>
        <w:spacing w:after="0"/>
        <w:ind w:left="0"/>
        <w:jc w:val="both"/>
      </w:pPr>
      <w:r>
        <w:rPr>
          <w:rFonts w:ascii="Times New Roman"/>
          <w:b w:val="false"/>
          <w:i w:val="false"/>
          <w:color w:val="000000"/>
          <w:sz w:val="28"/>
        </w:rPr>
        <w:t>
      15. Уәкілетті орган жасыл екпелер тізілімін және оларды есепке алуды жүргізеді.</w:t>
      </w:r>
    </w:p>
    <w:bookmarkEnd w:id="20"/>
    <w:bookmarkStart w:name="z23" w:id="21"/>
    <w:p>
      <w:pPr>
        <w:spacing w:after="0"/>
        <w:ind w:left="0"/>
        <w:jc w:val="both"/>
      </w:pPr>
      <w:r>
        <w:rPr>
          <w:rFonts w:ascii="Times New Roman"/>
          <w:b w:val="false"/>
          <w:i w:val="false"/>
          <w:color w:val="000000"/>
          <w:sz w:val="28"/>
        </w:rPr>
        <w:t>
      16. Жасыл екпелерді есепке алу нәтижесін көрсететін құжат ресімделген түгендеу және орман-патологиялық зерттеу материалдары, сондай-ақ дендрологиялық жоспар болып табылады.</w:t>
      </w:r>
    </w:p>
    <w:bookmarkEnd w:id="21"/>
    <w:bookmarkStart w:name="z24" w:id="22"/>
    <w:p>
      <w:pPr>
        <w:spacing w:after="0"/>
        <w:ind w:left="0"/>
        <w:jc w:val="both"/>
      </w:pPr>
      <w:r>
        <w:rPr>
          <w:rFonts w:ascii="Times New Roman"/>
          <w:b w:val="false"/>
          <w:i w:val="false"/>
          <w:color w:val="000000"/>
          <w:sz w:val="28"/>
        </w:rPr>
        <w:t>
      17. Жасыл екпелерді күтіп-ұстау және қорғау бойынша қызмет көрсетуді, сондай-ақ жалпыға ортақ жерлердегі жасыл екпелерді түгендеу және орман-патологиялық зерттеу жүргізуді ұйымдар жүзеге асырады.</w:t>
      </w:r>
    </w:p>
    <w:bookmarkEnd w:id="22"/>
    <w:bookmarkStart w:name="z25" w:id="23"/>
    <w:p>
      <w:pPr>
        <w:spacing w:after="0"/>
        <w:ind w:left="0"/>
        <w:jc w:val="both"/>
      </w:pPr>
      <w:r>
        <w:rPr>
          <w:rFonts w:ascii="Times New Roman"/>
          <w:b w:val="false"/>
          <w:i w:val="false"/>
          <w:color w:val="000000"/>
          <w:sz w:val="28"/>
        </w:rPr>
        <w:t>
      18. Уәкілетті орган жасыл екпелерді түгендеу және орман-патологиялық зерттеу материалдарының көшірмесін жасыл қормен жұмыс істеу кезінде ұсыным ретінде пайдалану үшін тиісті әкімшілік-аумақтық бірліктің әкімі аппаратына жібереді.</w:t>
      </w:r>
    </w:p>
    <w:bookmarkEnd w:id="23"/>
    <w:bookmarkStart w:name="z26" w:id="24"/>
    <w:p>
      <w:pPr>
        <w:spacing w:after="0"/>
        <w:ind w:left="0"/>
        <w:jc w:val="both"/>
      </w:pPr>
      <w:r>
        <w:rPr>
          <w:rFonts w:ascii="Times New Roman"/>
          <w:b w:val="false"/>
          <w:i w:val="false"/>
          <w:color w:val="000000"/>
          <w:sz w:val="28"/>
        </w:rPr>
        <w:t>
      19. Қалың өскен жасыл екпелер өздігінен құлаған кезде жасыл екпелерді қалпына келтіру уәкілетті органнын бекітілген дендрологиялық жоспарына сәйкес жергілікті бюджет есебінен жүргізіледі.</w:t>
      </w:r>
    </w:p>
    <w:bookmarkEnd w:id="24"/>
    <w:bookmarkStart w:name="z27" w:id="25"/>
    <w:p>
      <w:pPr>
        <w:spacing w:after="0"/>
        <w:ind w:left="0"/>
        <w:jc w:val="left"/>
      </w:pPr>
      <w:r>
        <w:rPr>
          <w:rFonts w:ascii="Times New Roman"/>
          <w:b/>
          <w:i w:val="false"/>
          <w:color w:val="000000"/>
        </w:rPr>
        <w:t xml:space="preserve"> 2-параграф. Ағаштарды кесу, санитариялық кесу</w:t>
      </w:r>
    </w:p>
    <w:bookmarkEnd w:id="25"/>
    <w:bookmarkStart w:name="z28" w:id="26"/>
    <w:p>
      <w:pPr>
        <w:spacing w:after="0"/>
        <w:ind w:left="0"/>
        <w:jc w:val="both"/>
      </w:pPr>
      <w:r>
        <w:rPr>
          <w:rFonts w:ascii="Times New Roman"/>
          <w:b w:val="false"/>
          <w:i w:val="false"/>
          <w:color w:val="000000"/>
          <w:sz w:val="28"/>
        </w:rPr>
        <w:t>
      20. Ағаштарды кесу мынадай:</w:t>
      </w:r>
    </w:p>
    <w:bookmarkEnd w:id="26"/>
    <w:p>
      <w:pPr>
        <w:spacing w:after="0"/>
        <w:ind w:left="0"/>
        <w:jc w:val="both"/>
      </w:pPr>
      <w:r>
        <w:rPr>
          <w:rFonts w:ascii="Times New Roman"/>
          <w:b w:val="false"/>
          <w:i w:val="false"/>
          <w:color w:val="000000"/>
          <w:sz w:val="28"/>
        </w:rPr>
        <w:t>
      1) бекітілген және келісілген қала құрылысы құжаттамасында көзделген құрылыс қызметін, құрылыс-монтаж жұмыстарын жүзеге асыру үшін жағдайлар жасалуын қамтамасыз ету;</w:t>
      </w:r>
    </w:p>
    <w:p>
      <w:pPr>
        <w:spacing w:after="0"/>
        <w:ind w:left="0"/>
        <w:jc w:val="both"/>
      </w:pPr>
      <w:r>
        <w:rPr>
          <w:rFonts w:ascii="Times New Roman"/>
          <w:b w:val="false"/>
          <w:i w:val="false"/>
          <w:color w:val="000000"/>
          <w:sz w:val="28"/>
        </w:rPr>
        <w:t>
      2) инженерлік абаттандыру объектілеріне, инженерлік желілерді реконструкциялау және салу, жерасты және жерүсті коммуникацияларына қызмет көрсету;</w:t>
      </w:r>
    </w:p>
    <w:p>
      <w:pPr>
        <w:spacing w:after="0"/>
        <w:ind w:left="0"/>
        <w:jc w:val="both"/>
      </w:pPr>
      <w:r>
        <w:rPr>
          <w:rFonts w:ascii="Times New Roman"/>
          <w:b w:val="false"/>
          <w:i w:val="false"/>
          <w:color w:val="000000"/>
          <w:sz w:val="28"/>
        </w:rPr>
        <w:t>
      3) авариялық және төтенше жағдайларды жою, оның ішінде инженерлік абаттандыру объектілерінде жою;</w:t>
      </w:r>
    </w:p>
    <w:p>
      <w:pPr>
        <w:spacing w:after="0"/>
        <w:ind w:left="0"/>
        <w:jc w:val="both"/>
      </w:pPr>
      <w:r>
        <w:rPr>
          <w:rFonts w:ascii="Times New Roman"/>
          <w:b w:val="false"/>
          <w:i w:val="false"/>
          <w:color w:val="000000"/>
          <w:sz w:val="28"/>
        </w:rPr>
        <w:t>
      4) бұрыннан бар объектілердің аумағын абаттандыру және эстетикалық түрге келтіру, жасыл екпелердің сапалық және түрлік құрамын жақсарту қажеттігі;</w:t>
      </w:r>
    </w:p>
    <w:p>
      <w:pPr>
        <w:spacing w:after="0"/>
        <w:ind w:left="0"/>
        <w:jc w:val="both"/>
      </w:pPr>
      <w:r>
        <w:rPr>
          <w:rFonts w:ascii="Times New Roman"/>
          <w:b w:val="false"/>
          <w:i w:val="false"/>
          <w:color w:val="000000"/>
          <w:sz w:val="28"/>
        </w:rPr>
        <w:t>
      5) адамдардың өмірі мен денсаулығының қауіпсіздігіне қатер төндіретін, сондай-ақ жеке және заңды тұлғалардың мүлкіне залал келтіретін ағаштарды санитариялық кесу жағдайларында жүзеге асырылады;</w:t>
      </w:r>
    </w:p>
    <w:p>
      <w:pPr>
        <w:spacing w:after="0"/>
        <w:ind w:left="0"/>
        <w:jc w:val="both"/>
      </w:pPr>
      <w:r>
        <w:rPr>
          <w:rFonts w:ascii="Times New Roman"/>
          <w:b w:val="false"/>
          <w:i w:val="false"/>
          <w:color w:val="000000"/>
          <w:sz w:val="28"/>
        </w:rPr>
        <w:t>
      6) ағаштар мен бұталар жалпыға ортақ пайдаланылатын жерлерде өсіп тұрған кезде.</w:t>
      </w:r>
    </w:p>
    <w:bookmarkStart w:name="z29" w:id="27"/>
    <w:p>
      <w:pPr>
        <w:spacing w:after="0"/>
        <w:ind w:left="0"/>
        <w:jc w:val="both"/>
      </w:pPr>
      <w:r>
        <w:rPr>
          <w:rFonts w:ascii="Times New Roman"/>
          <w:b w:val="false"/>
          <w:i w:val="false"/>
          <w:color w:val="000000"/>
          <w:sz w:val="28"/>
        </w:rPr>
        <w:t>
      21. Ағаштарды кесуді уәкілетті органның рұқсаты бойынша осы жер учаскесінде қызмет көрсететін ұйымдар жүргізеді.</w:t>
      </w:r>
    </w:p>
    <w:bookmarkEnd w:id="27"/>
    <w:bookmarkStart w:name="z30" w:id="28"/>
    <w:p>
      <w:pPr>
        <w:spacing w:after="0"/>
        <w:ind w:left="0"/>
        <w:jc w:val="both"/>
      </w:pPr>
      <w:r>
        <w:rPr>
          <w:rFonts w:ascii="Times New Roman"/>
          <w:b w:val="false"/>
          <w:i w:val="false"/>
          <w:color w:val="000000"/>
          <w:sz w:val="28"/>
        </w:rPr>
        <w:t>
      22. Жалпыға ортақ жерлердегі және ғимараттарға, құрылыстарға, көп қабатты тұрғын үйлерге іргелес аумақтардағы желдің және табиғи сипаттағы өзге де жағдайлардың, жол-көлік оқиғаларының нәтижесінде ағаштар авариялық құлаған жағдайда, құлаған ағаштарды жинауды, құлаған жерлерді уақтылы тазалауды және ағаш қалдықтарын шығаруды қызмет көрсететін учаскелер бойынша ұйымдар жүзеге асырады.</w:t>
      </w:r>
    </w:p>
    <w:bookmarkEnd w:id="28"/>
    <w:bookmarkStart w:name="z31" w:id="29"/>
    <w:p>
      <w:pPr>
        <w:spacing w:after="0"/>
        <w:ind w:left="0"/>
        <w:jc w:val="both"/>
      </w:pPr>
      <w:r>
        <w:rPr>
          <w:rFonts w:ascii="Times New Roman"/>
          <w:b w:val="false"/>
          <w:i w:val="false"/>
          <w:color w:val="000000"/>
          <w:sz w:val="28"/>
        </w:rPr>
        <w:t>
      23. Авариялық және төтенше жағдайларды жою кезінде, оның ішінде инженерлік абаттандыру объектілерінде уәкілетті органның келісімінсіз ағаштарды мәжбүрлі түрде кесу мынадай жағдайларда жүргізіледі:</w:t>
      </w:r>
    </w:p>
    <w:bookmarkEnd w:id="29"/>
    <w:p>
      <w:pPr>
        <w:spacing w:after="0"/>
        <w:ind w:left="0"/>
        <w:jc w:val="both"/>
      </w:pPr>
      <w:r>
        <w:rPr>
          <w:rFonts w:ascii="Times New Roman"/>
          <w:b w:val="false"/>
          <w:i w:val="false"/>
          <w:color w:val="000000"/>
          <w:sz w:val="28"/>
        </w:rPr>
        <w:t>
      ағаштардың, сондай-ақ олардың бұтақтарының құлауы адамдардың өмірі мен денсаулығына, ғимараттар мен құрылыстардың, коммуникациялардың бүлінуіне қауіп төндіреді;</w:t>
      </w:r>
    </w:p>
    <w:p>
      <w:pPr>
        <w:spacing w:after="0"/>
        <w:ind w:left="0"/>
        <w:jc w:val="both"/>
      </w:pPr>
      <w:r>
        <w:rPr>
          <w:rFonts w:ascii="Times New Roman"/>
          <w:b w:val="false"/>
          <w:i w:val="false"/>
          <w:color w:val="000000"/>
          <w:sz w:val="28"/>
        </w:rPr>
        <w:t>
      жол қозғалысы қауіпсіздігіне кедергілер, оның ішінде жол белгілерін көзбен шолуды жабатын кедергілер.</w:t>
      </w:r>
    </w:p>
    <w:p>
      <w:pPr>
        <w:spacing w:after="0"/>
        <w:ind w:left="0"/>
        <w:jc w:val="both"/>
      </w:pPr>
      <w:r>
        <w:rPr>
          <w:rFonts w:ascii="Times New Roman"/>
          <w:b w:val="false"/>
          <w:i w:val="false"/>
          <w:color w:val="000000"/>
          <w:sz w:val="28"/>
        </w:rPr>
        <w:t>
      Ағаштарды санитариялық немесе мәжбүрлі кесу фактісі төтенше жағдайлар органдарының құтқару қызметінің куәландыру актісімен айғақталады, кейін уәкілетті органға мәжбүрлі кескен сәттен бастап үш жұмыс күн ішінде хабарланады.</w:t>
      </w:r>
    </w:p>
    <w:bookmarkStart w:name="z32" w:id="30"/>
    <w:p>
      <w:pPr>
        <w:spacing w:after="0"/>
        <w:ind w:left="0"/>
        <w:jc w:val="both"/>
      </w:pPr>
      <w:r>
        <w:rPr>
          <w:rFonts w:ascii="Times New Roman"/>
          <w:b w:val="false"/>
          <w:i w:val="false"/>
          <w:color w:val="000000"/>
          <w:sz w:val="28"/>
        </w:rPr>
        <w:t>
      24. Жалпыға ортақ жерлердегі ағаштарды санитариялық кесуді және (немесе) кесуді осы жер учаскесіне қызмет көрсететін ұйым уәкілетті органның жазбаша келісімі бойынша жүргізеді.</w:t>
      </w:r>
    </w:p>
    <w:bookmarkEnd w:id="30"/>
    <w:bookmarkStart w:name="z33" w:id="31"/>
    <w:p>
      <w:pPr>
        <w:spacing w:after="0"/>
        <w:ind w:left="0"/>
        <w:jc w:val="both"/>
      </w:pPr>
      <w:r>
        <w:rPr>
          <w:rFonts w:ascii="Times New Roman"/>
          <w:b w:val="false"/>
          <w:i w:val="false"/>
          <w:color w:val="000000"/>
          <w:sz w:val="28"/>
        </w:rPr>
        <w:t xml:space="preserve">
      25. Ағаштарды кесу Үлгілік қағидалардың 2-қосымшасына сәйкес нысан бойынша, кесілген ағаштардың орнына жеке және заңды тұлғалардан өтемдік отырғызу туралы кепілхат ұсынылған жағдайда Рұқсаттар туралы </w:t>
      </w:r>
      <w:r>
        <w:rPr>
          <w:rFonts w:ascii="Times New Roman"/>
          <w:b w:val="false"/>
          <w:i w:val="false"/>
          <w:color w:val="000000"/>
          <w:sz w:val="28"/>
        </w:rPr>
        <w:t>Заңға</w:t>
      </w:r>
      <w:r>
        <w:rPr>
          <w:rFonts w:ascii="Times New Roman"/>
          <w:b w:val="false"/>
          <w:i w:val="false"/>
          <w:color w:val="000000"/>
          <w:sz w:val="28"/>
        </w:rPr>
        <w:t xml:space="preserve"> сәйкес уәкілетті органның рұқсаты бойынша жүзеге асырылады.</w:t>
      </w:r>
    </w:p>
    <w:bookmarkEnd w:id="31"/>
    <w:bookmarkStart w:name="z34" w:id="32"/>
    <w:p>
      <w:pPr>
        <w:spacing w:after="0"/>
        <w:ind w:left="0"/>
        <w:jc w:val="both"/>
      </w:pPr>
      <w:r>
        <w:rPr>
          <w:rFonts w:ascii="Times New Roman"/>
          <w:b w:val="false"/>
          <w:i w:val="false"/>
          <w:color w:val="000000"/>
          <w:sz w:val="28"/>
        </w:rPr>
        <w:t>
      26. Жасыл екпелерді түгендеу және орман-патологиялық зерттеу материалдарына сәйкес қайта отырғызуға жататын ағаштар уәкілетті орган көрсеткен учаскілерге қайта отырғызылады.</w:t>
      </w:r>
    </w:p>
    <w:bookmarkEnd w:id="32"/>
    <w:bookmarkStart w:name="z35" w:id="33"/>
    <w:p>
      <w:pPr>
        <w:spacing w:after="0"/>
        <w:ind w:left="0"/>
        <w:jc w:val="left"/>
      </w:pPr>
      <w:r>
        <w:rPr>
          <w:rFonts w:ascii="Times New Roman"/>
          <w:b/>
          <w:i w:val="false"/>
          <w:color w:val="000000"/>
        </w:rPr>
        <w:t xml:space="preserve"> 3-параграф. Ағаштарды өтемдік отырғызуды жүргізу тәртібі</w:t>
      </w:r>
    </w:p>
    <w:bookmarkEnd w:id="33"/>
    <w:bookmarkStart w:name="z36" w:id="34"/>
    <w:p>
      <w:pPr>
        <w:spacing w:after="0"/>
        <w:ind w:left="0"/>
        <w:jc w:val="both"/>
      </w:pPr>
      <w:r>
        <w:rPr>
          <w:rFonts w:ascii="Times New Roman"/>
          <w:b w:val="false"/>
          <w:i w:val="false"/>
          <w:color w:val="000000"/>
          <w:sz w:val="28"/>
        </w:rPr>
        <w:t>
      27. Ағаштарды қалпына келтіру арнайы учаскелерде қаланың немесе елді мекеннің өтемдік ағаш отырғызу жоспарына сәйкес, қажет болған жағдайда жерін құнарлы топыраққа ауыстыра отырып жүргізіледі.</w:t>
      </w:r>
    </w:p>
    <w:bookmarkEnd w:id="34"/>
    <w:bookmarkStart w:name="z37" w:id="35"/>
    <w:p>
      <w:pPr>
        <w:spacing w:after="0"/>
        <w:ind w:left="0"/>
        <w:jc w:val="both"/>
      </w:pPr>
      <w:r>
        <w:rPr>
          <w:rFonts w:ascii="Times New Roman"/>
          <w:b w:val="false"/>
          <w:i w:val="false"/>
          <w:color w:val="000000"/>
          <w:sz w:val="28"/>
        </w:rPr>
        <w:t>
      28. Өтемдік отырғызу ағашты кесуге мүдделі болған азаматтар мен заңды тұлғалар есебінен жүргізіледі.</w:t>
      </w:r>
    </w:p>
    <w:bookmarkEnd w:id="35"/>
    <w:bookmarkStart w:name="z38" w:id="36"/>
    <w:p>
      <w:pPr>
        <w:spacing w:after="0"/>
        <w:ind w:left="0"/>
        <w:jc w:val="both"/>
      </w:pPr>
      <w:r>
        <w:rPr>
          <w:rFonts w:ascii="Times New Roman"/>
          <w:b w:val="false"/>
          <w:i w:val="false"/>
          <w:color w:val="000000"/>
          <w:sz w:val="28"/>
        </w:rPr>
        <w:t>
      29. Ағаштарды кесу кезінде ағаштарды өтемдік отырғызу ағаш көшеттерін отырғызу жолымен жүргізіледі.</w:t>
      </w:r>
    </w:p>
    <w:bookmarkEnd w:id="36"/>
    <w:bookmarkStart w:name="z39" w:id="37"/>
    <w:p>
      <w:pPr>
        <w:spacing w:after="0"/>
        <w:ind w:left="0"/>
        <w:jc w:val="both"/>
      </w:pPr>
      <w:r>
        <w:rPr>
          <w:rFonts w:ascii="Times New Roman"/>
          <w:b w:val="false"/>
          <w:i w:val="false"/>
          <w:color w:val="000000"/>
          <w:sz w:val="28"/>
        </w:rPr>
        <w:t>
      29-1. Іргелес аумақтағы жасыл желектер жойылған жағдайда, қарамағында осы аумақ бар заңды немесе жеке тұлға өтемдік отырғызуды он есе мөлшерде жүргізеді.</w:t>
      </w:r>
    </w:p>
    <w:bookmarkEnd w:id="37"/>
    <w:bookmarkStart w:name="z40" w:id="38"/>
    <w:p>
      <w:pPr>
        <w:spacing w:after="0"/>
        <w:ind w:left="0"/>
        <w:jc w:val="both"/>
      </w:pPr>
      <w:r>
        <w:rPr>
          <w:rFonts w:ascii="Times New Roman"/>
          <w:b w:val="false"/>
          <w:i w:val="false"/>
          <w:color w:val="000000"/>
          <w:sz w:val="28"/>
        </w:rPr>
        <w:t xml:space="preserve">
      30. Ағаштарды заңсыз кесу, жою, бүлдіру немесе жасыл желектерді күтіп-ұстау және қорғау қағидаларын бұзған жеке немесе заңды тұлға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жауапты болады және жиырма есе мөлшерде ағаштарды өтемдік отырғызуды жүргізеді.</w:t>
      </w:r>
    </w:p>
    <w:bookmarkEnd w:id="38"/>
    <w:p>
      <w:pPr>
        <w:spacing w:after="0"/>
        <w:ind w:left="0"/>
        <w:jc w:val="both"/>
      </w:pPr>
      <w:r>
        <w:rPr>
          <w:rFonts w:ascii="Times New Roman"/>
          <w:b w:val="false"/>
          <w:i w:val="false"/>
          <w:color w:val="000000"/>
          <w:sz w:val="28"/>
        </w:rPr>
        <w:t>
      Қазақстан Республикасының Қызыл кітабына енгізілген ағаштар заңсыз кесілген, жойылған, бүлінген жағдайда ағаштарды өтемдік отырғызу отыз есе мөлшерде жүргізіледі.</w:t>
      </w:r>
    </w:p>
    <w:bookmarkStart w:name="z41" w:id="39"/>
    <w:p>
      <w:pPr>
        <w:spacing w:after="0"/>
        <w:ind w:left="0"/>
        <w:jc w:val="both"/>
      </w:pPr>
      <w:r>
        <w:rPr>
          <w:rFonts w:ascii="Times New Roman"/>
          <w:b w:val="false"/>
          <w:i w:val="false"/>
          <w:color w:val="000000"/>
          <w:sz w:val="28"/>
        </w:rPr>
        <w:t>
      31. Ағаштарды өтемдік отырғызу биіктігі кемінде 2,5 метр кесекпен немесе биіктігі кемінде 2 метр кесекпен қылқан жапырақты ағаштардың көшеттерін отырғызу арқылы жүргізіледі.</w:t>
      </w:r>
    </w:p>
    <w:bookmarkEnd w:id="39"/>
    <w:p>
      <w:pPr>
        <w:spacing w:after="0"/>
        <w:ind w:left="0"/>
        <w:jc w:val="both"/>
      </w:pPr>
      <w:r>
        <w:rPr>
          <w:rFonts w:ascii="Times New Roman"/>
          <w:b w:val="false"/>
          <w:i w:val="false"/>
          <w:color w:val="000000"/>
          <w:sz w:val="28"/>
        </w:rPr>
        <w:t>
      Көшеттердің жоғарғы тамыр жүйесінен діңінің диаметрі кемінде 3 сантиметр, дің бөлігінің 1,3 метр биіктігінде.</w:t>
      </w:r>
    </w:p>
    <w:bookmarkStart w:name="z42" w:id="40"/>
    <w:p>
      <w:pPr>
        <w:spacing w:after="0"/>
        <w:ind w:left="0"/>
        <w:jc w:val="both"/>
      </w:pPr>
      <w:r>
        <w:rPr>
          <w:rFonts w:ascii="Times New Roman"/>
          <w:b w:val="false"/>
          <w:i w:val="false"/>
          <w:color w:val="000000"/>
          <w:sz w:val="28"/>
        </w:rPr>
        <w:t>
      32. Заңды және жеке тұлғалар ағаштарды қайта отырғызған кезде өтемдік отырғызу жүргізілмейді.</w:t>
      </w:r>
    </w:p>
    <w:bookmarkEnd w:id="40"/>
    <w:p>
      <w:pPr>
        <w:spacing w:after="0"/>
        <w:ind w:left="0"/>
        <w:jc w:val="both"/>
      </w:pPr>
      <w:r>
        <w:rPr>
          <w:rFonts w:ascii="Times New Roman"/>
          <w:b w:val="false"/>
          <w:i w:val="false"/>
          <w:color w:val="000000"/>
          <w:sz w:val="28"/>
        </w:rPr>
        <w:t xml:space="preserve">
      Егер қайта отырғызулар ағаштардың солып қалуына әкеліп соққан жағдайда,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талаптарына сәйкес бес есе көлемдегі өтемақы белгіленеді.</w:t>
      </w:r>
    </w:p>
    <w:bookmarkStart w:name="z43" w:id="41"/>
    <w:p>
      <w:pPr>
        <w:spacing w:after="0"/>
        <w:ind w:left="0"/>
        <w:jc w:val="both"/>
      </w:pPr>
      <w:r>
        <w:rPr>
          <w:rFonts w:ascii="Times New Roman"/>
          <w:b w:val="false"/>
          <w:i w:val="false"/>
          <w:color w:val="000000"/>
          <w:sz w:val="28"/>
        </w:rPr>
        <w:t>
      33. Ағаштарды кесу кезінде өтемдік отырғызу уәкілетті органның рұқсаты бойынша және (немесе) ағаштарды заңсыз кесу, жою немесе бүлдіру кезінде кесу, ағаштарды жою немесе бүлдіру орнынан 1 километр радиуста аумақта жүргізіледі.</w:t>
      </w:r>
    </w:p>
    <w:bookmarkEnd w:id="41"/>
    <w:p>
      <w:pPr>
        <w:spacing w:after="0"/>
        <w:ind w:left="0"/>
        <w:jc w:val="both"/>
      </w:pPr>
      <w:r>
        <w:rPr>
          <w:rFonts w:ascii="Times New Roman"/>
          <w:b w:val="false"/>
          <w:i w:val="false"/>
          <w:color w:val="000000"/>
          <w:sz w:val="28"/>
        </w:rPr>
        <w:t>
      Өтемдік отырғызу үшін кесу орнынан 1 километр радиуста бос орын болмаған кезде өтемдік отырғызу аумағын уәкілетті орган жазбаша түрде көрсетеді.</w:t>
      </w:r>
    </w:p>
    <w:p>
      <w:pPr>
        <w:spacing w:after="0"/>
        <w:ind w:left="0"/>
        <w:jc w:val="both"/>
      </w:pPr>
      <w:r>
        <w:rPr>
          <w:rFonts w:ascii="Times New Roman"/>
          <w:b w:val="false"/>
          <w:i w:val="false"/>
          <w:color w:val="000000"/>
          <w:sz w:val="28"/>
        </w:rPr>
        <w:t>
      Ағаштарды амалсыз кесу кезінде өтемдік отырғызу көгалдандыруды, жасыл желектерді күтіп-ұстауды және күтіп-ұстауды жүзеге асыратын ұйымды тарта отырып, жалпы пайдаланымдағы жерлерде жүргізіледі.</w:t>
      </w:r>
    </w:p>
    <w:bookmarkStart w:name="z44" w:id="42"/>
    <w:p>
      <w:pPr>
        <w:spacing w:after="0"/>
        <w:ind w:left="0"/>
        <w:jc w:val="both"/>
      </w:pPr>
      <w:r>
        <w:rPr>
          <w:rFonts w:ascii="Times New Roman"/>
          <w:b w:val="false"/>
          <w:i w:val="false"/>
          <w:color w:val="000000"/>
          <w:sz w:val="28"/>
        </w:rPr>
        <w:t>
      34. Заңды және жеке тұлғалар ағаштардың өтемдік отырғызу жұмыстарын аяқтаған соң ағаштарды кесуге рұқсат алу кезінде берілген кепілдік хатқа сәйкес уәкілетті органды өтемдік отырғызу жоспарына сәйкес жұмыстардың орындалғаны туралы жазбаша түрде хабардар етеді.</w:t>
      </w:r>
    </w:p>
    <w:bookmarkEnd w:id="42"/>
    <w:bookmarkStart w:name="z45" w:id="43"/>
    <w:p>
      <w:pPr>
        <w:spacing w:after="0"/>
        <w:ind w:left="0"/>
        <w:jc w:val="both"/>
      </w:pPr>
      <w:r>
        <w:rPr>
          <w:rFonts w:ascii="Times New Roman"/>
          <w:b w:val="false"/>
          <w:i w:val="false"/>
          <w:color w:val="000000"/>
          <w:sz w:val="28"/>
        </w:rPr>
        <w:t xml:space="preserve">
      35. Жеке және заңды тұлғалар кепілдік хатына сәйкес өтемдік отырғызу сәтінен бастап екі жыл ішінде (ағаш көшеттерінің ұласып өсу кезеңі) осы Қағидалардың 7-тармағының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 xml:space="preserve">8) тармақшаларына </w:t>
      </w:r>
      <w:r>
        <w:rPr>
          <w:rFonts w:ascii="Times New Roman"/>
          <w:b w:val="false"/>
          <w:i w:val="false"/>
          <w:color w:val="000000"/>
          <w:sz w:val="28"/>
        </w:rPr>
        <w:t xml:space="preserve"> сәйкес көшеттерді күтіп-ұстау және қорғау бойынша іс-шаралар жүргізеді.</w:t>
      </w:r>
    </w:p>
    <w:bookmarkEnd w:id="43"/>
    <w:bookmarkStart w:name="z46" w:id="44"/>
    <w:p>
      <w:pPr>
        <w:spacing w:after="0"/>
        <w:ind w:left="0"/>
        <w:jc w:val="both"/>
      </w:pPr>
      <w:r>
        <w:rPr>
          <w:rFonts w:ascii="Times New Roman"/>
          <w:b w:val="false"/>
          <w:i w:val="false"/>
          <w:color w:val="000000"/>
          <w:sz w:val="28"/>
        </w:rPr>
        <w:t>
      36. Екі жыл өткеннен кейін өтемдік отырғызуды жүзеге асырған жеке және заңды тұлғалар уәкілетті органмен бірлесіп ағаштардың жерсіну актісін жасайды және одан әрі күтіп-ұстау үшін тиісті әкімшілік-аумақтық бірліктің жергілікті атқарушы органының теңгеріміне береді.</w:t>
      </w:r>
    </w:p>
    <w:bookmarkEnd w:id="44"/>
    <w:p>
      <w:pPr>
        <w:spacing w:after="0"/>
        <w:ind w:left="0"/>
        <w:jc w:val="both"/>
      </w:pPr>
      <w:r>
        <w:rPr>
          <w:rFonts w:ascii="Times New Roman"/>
          <w:b w:val="false"/>
          <w:i w:val="false"/>
          <w:color w:val="000000"/>
          <w:sz w:val="28"/>
        </w:rPr>
        <w:t>
      Уәкілетті орган өскен ағаштарды жасыл желектер тізіліміне енгізеді.</w:t>
      </w:r>
    </w:p>
    <w:bookmarkStart w:name="z47" w:id="45"/>
    <w:p>
      <w:pPr>
        <w:spacing w:after="0"/>
        <w:ind w:left="0"/>
        <w:jc w:val="both"/>
      </w:pPr>
      <w:r>
        <w:rPr>
          <w:rFonts w:ascii="Times New Roman"/>
          <w:b w:val="false"/>
          <w:i w:val="false"/>
          <w:color w:val="000000"/>
          <w:sz w:val="28"/>
        </w:rPr>
        <w:t>
      37. Отырғызылған көшеттер өтемдік отырғызу кезінде жойылған жағдайда, олардың мүддесі үшін кесу жүргізілген тұлғалар немесе ұйым жасыл екпелерді қайта отырғызуды жүргізеді және оларды қайта отырғызу жүргізілген сәттен бастап екі жыл бойы (ағаш көшетінің жерсіну кезеңі) күтіп-ұстау және қорғау жөніндегі одан әрі іс-шараларды қамтамасыз етеді.</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