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95252" w14:textId="5b952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Павлодар ауылының жайылымдарын басқару және оларды пайдалану жөніндегі 2022 - 2023 жылдарға арналған жоспарды бекіту туралы</w:t>
      </w:r>
    </w:p>
    <w:p>
      <w:pPr>
        <w:spacing w:after="0"/>
        <w:ind w:left="0"/>
        <w:jc w:val="both"/>
      </w:pPr>
      <w:r>
        <w:rPr>
          <w:rFonts w:ascii="Times New Roman"/>
          <w:b w:val="false"/>
          <w:i w:val="false"/>
          <w:color w:val="000000"/>
          <w:sz w:val="28"/>
        </w:rPr>
        <w:t>Павлодар облысы Павлодар қалалық мәслихатының 2021 жылғы 29 қыркүйектегі № 73/10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"Жайылымдар туралы" Заңының </w:t>
      </w:r>
      <w:r>
        <w:rPr>
          <w:rFonts w:ascii="Times New Roman"/>
          <w:b w:val="false"/>
          <w:i w:val="false"/>
          <w:color w:val="000000"/>
          <w:sz w:val="28"/>
        </w:rPr>
        <w:t xml:space="preserve">8-бабы </w:t>
      </w:r>
      <w:r>
        <w:rPr>
          <w:rFonts w:ascii="Times New Roman"/>
          <w:b w:val="false"/>
          <w:i w:val="false"/>
          <w:color w:val="000000"/>
          <w:sz w:val="28"/>
        </w:rPr>
        <w:t>1) тармақшасына сәйкес, Павлодар қалалық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қаласы Павлодар ауылының жайылымдарын басқару және оларды пайдалану жөніндегі 2022 - 2023 жылдарға арналған </w:t>
      </w:r>
      <w:r>
        <w:rPr>
          <w:rFonts w:ascii="Times New Roman"/>
          <w:b w:val="false"/>
          <w:i w:val="false"/>
          <w:color w:val="000000"/>
          <w:sz w:val="28"/>
        </w:rPr>
        <w:t>жоспар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Қалижанова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29 қыркүйектегі</w:t>
            </w:r>
            <w:r>
              <w:br/>
            </w:r>
            <w:r>
              <w:rPr>
                <w:rFonts w:ascii="Times New Roman"/>
                <w:b w:val="false"/>
                <w:i w:val="false"/>
                <w:color w:val="000000"/>
                <w:sz w:val="20"/>
              </w:rPr>
              <w:t>№ 73/10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Павлодар қаласы Павлодар ауылының жайылымдарын басқару және оларды пайдалану жөніндегі 2022 - 2023 жылдарға арналған жоспар</w:t>
      </w:r>
    </w:p>
    <w:bookmarkEnd w:id="3"/>
    <w:p>
      <w:pPr>
        <w:spacing w:after="0"/>
        <w:ind w:left="0"/>
        <w:jc w:val="both"/>
      </w:pPr>
      <w:r>
        <w:rPr>
          <w:rFonts w:ascii="Times New Roman"/>
          <w:b w:val="false"/>
          <w:i w:val="false"/>
          <w:color w:val="000000"/>
          <w:sz w:val="28"/>
        </w:rPr>
        <w:t xml:space="preserve">
      Осы Павлодар қаласы Павлодар ауылының жайылымдарын басқару және оларды пайдалану жөніндегі 2022-2023 жылдарға арналған жоспар (бұдан әрі – Жоспар)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"Жайылымдар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"Жайылымдарды ұтымды пайдалану қағидаларын бекіту туралы" № 173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Ауыл шаруашылығы министрінің "Жайылымдардың жалпы алаңына түсетін жүктеменің шекті рұқсат етілетін нормасын бекіту туралы" № 3-3/332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аридттік жайылымдарды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қабылданды.</w:t>
      </w:r>
    </w:p>
    <w:p>
      <w:pPr>
        <w:spacing w:after="0"/>
        <w:ind w:left="0"/>
        <w:jc w:val="both"/>
      </w:pPr>
      <w:r>
        <w:rPr>
          <w:rFonts w:ascii="Times New Roman"/>
          <w:b w:val="false"/>
          <w:i w:val="false"/>
          <w:color w:val="000000"/>
          <w:sz w:val="28"/>
        </w:rPr>
        <w:t>
      Жоспар:</w:t>
      </w:r>
    </w:p>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Павлодар ауылы аумағында жайылымдардың орналасу схемасын (картасын);</w:t>
      </w:r>
    </w:p>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Павлодар ауылы аумағында жайылым айналымдарының қолайлы схемаларын;</w:t>
      </w:r>
    </w:p>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Павлодар ауылы жайылымдардың, оның ішінде маусымдық жайылымдардың сыртқы және ішкі шекаралары мен алаңдары, жайылымдық инфрақұрылым объектілері белгіленген картасын;</w:t>
      </w:r>
    </w:p>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Павлодар ауылы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схемасын;</w:t>
      </w:r>
    </w:p>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 xml:space="preserve">5-қосымшасына </w:t>
      </w:r>
      <w:r>
        <w:rPr>
          <w:rFonts w:ascii="Times New Roman"/>
          <w:b w:val="false"/>
          <w:i w:val="false"/>
          <w:color w:val="000000"/>
          <w:sz w:val="28"/>
        </w:rPr>
        <w:t xml:space="preserve"> сәйкес Павлодар ауылы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w:t>
      </w:r>
    </w:p>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 xml:space="preserve">6-қосымшасына </w:t>
      </w:r>
      <w:r>
        <w:rPr>
          <w:rFonts w:ascii="Times New Roman"/>
          <w:b w:val="false"/>
          <w:i w:val="false"/>
          <w:color w:val="000000"/>
          <w:sz w:val="28"/>
        </w:rPr>
        <w:t xml:space="preserve"> сәйкес Павлодар ауылы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w:t>
      </w:r>
    </w:p>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 xml:space="preserve">7-қосымшасына </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кестесін қамтиды.</w:t>
      </w:r>
    </w:p>
    <w:p>
      <w:pPr>
        <w:spacing w:after="0"/>
        <w:ind w:left="0"/>
        <w:jc w:val="both"/>
      </w:pPr>
      <w:r>
        <w:rPr>
          <w:rFonts w:ascii="Times New Roman"/>
          <w:b w:val="false"/>
          <w:i w:val="false"/>
          <w:color w:val="000000"/>
          <w:sz w:val="28"/>
        </w:rPr>
        <w:t>
      Геоморфологиялық тұрғыдан Павлодар ауылы оңтүстік – батыстан солтүстік – шығысқа қарай созылған, аздап толқынды манежі бар және қырықарылық төмен құламалармен сипатталатын Ертіс маңы оң жағалауындағы құмды жазықтың шегінде орналасқан.</w:t>
      </w:r>
    </w:p>
    <w:p>
      <w:pPr>
        <w:spacing w:after="0"/>
        <w:ind w:left="0"/>
        <w:jc w:val="both"/>
      </w:pPr>
      <w:r>
        <w:rPr>
          <w:rFonts w:ascii="Times New Roman"/>
          <w:b w:val="false"/>
          <w:i w:val="false"/>
          <w:color w:val="000000"/>
          <w:sz w:val="28"/>
        </w:rPr>
        <w:t>
      Рельефтің тегістелген элементтерінде негізінен каштан қарапайым және терең қайнаған топырақ пайда болды, кейде азқуатты, белгілі бір дәрежеде эрозияғаұшырайды, ал депрессияларда шалғынды-каштан топырақтары пайда болды.</w:t>
      </w:r>
    </w:p>
    <w:p>
      <w:pPr>
        <w:spacing w:after="0"/>
        <w:ind w:left="0"/>
        <w:jc w:val="both"/>
      </w:pPr>
      <w:r>
        <w:rPr>
          <w:rFonts w:ascii="Times New Roman"/>
          <w:b w:val="false"/>
          <w:i w:val="false"/>
          <w:color w:val="000000"/>
          <w:sz w:val="28"/>
        </w:rPr>
        <w:t>
      Жайылымдық алқаптардың орташа өнімділігі – 3,6-9,3 ц./га құрайды.</w:t>
      </w:r>
    </w:p>
    <w:p>
      <w:pPr>
        <w:spacing w:after="0"/>
        <w:ind w:left="0"/>
        <w:jc w:val="both"/>
      </w:pPr>
      <w:r>
        <w:rPr>
          <w:rFonts w:ascii="Times New Roman"/>
          <w:b w:val="false"/>
          <w:i w:val="false"/>
          <w:color w:val="000000"/>
          <w:sz w:val="28"/>
        </w:rPr>
        <w:t>
      Жайылымдар жемдерінің қоры ұзақтығы 150-170 күн болатын жайылым кезеңінде пайдаланылады.</w:t>
      </w:r>
    </w:p>
    <w:p>
      <w:pPr>
        <w:spacing w:after="0"/>
        <w:ind w:left="0"/>
        <w:jc w:val="both"/>
      </w:pPr>
      <w:r>
        <w:rPr>
          <w:rFonts w:ascii="Times New Roman"/>
          <w:b w:val="false"/>
          <w:i w:val="false"/>
          <w:color w:val="000000"/>
          <w:sz w:val="28"/>
        </w:rPr>
        <w:t xml:space="preserve">
      Павлодар ауылы өзінің солтүстік бөлігінде Павлодар ауданы Мичурино ауылының аумағымен шектеседі, батысында Ертіс өзенінің оң жағалауымен, шығысында – Павлодар ауданы, Заңғар ауылының тұсында, оңтүстігінде Павлодар қаласының саяжай массивімен шектеседі. </w:t>
      </w:r>
    </w:p>
    <w:p>
      <w:pPr>
        <w:spacing w:after="0"/>
        <w:ind w:left="0"/>
        <w:jc w:val="both"/>
      </w:pPr>
      <w:r>
        <w:rPr>
          <w:rFonts w:ascii="Times New Roman"/>
          <w:b w:val="false"/>
          <w:i w:val="false"/>
          <w:color w:val="000000"/>
          <w:sz w:val="28"/>
        </w:rPr>
        <w:t>
      Табиғи-климаттық жағдайларға бойынша, Павлодар ауылының аумағы көктем-жаз кезеңінің құрғақшылығымен, жаздың жоғары және қысқы төмен температураларымен, жеткіліксіз және тұрақсыздығымен сипатталатын, шұғыл континентальды климаты бар құрғақ дала кіші аумағында орналасқан, ауа-райы, атмосфералық жауын-шашынның мөлшері, жазғы максималды және жыл бойына желдің белсенділігі.</w:t>
      </w:r>
    </w:p>
    <w:p>
      <w:pPr>
        <w:spacing w:after="0"/>
        <w:ind w:left="0"/>
        <w:jc w:val="both"/>
      </w:pPr>
      <w:r>
        <w:rPr>
          <w:rFonts w:ascii="Times New Roman"/>
          <w:b w:val="false"/>
          <w:i w:val="false"/>
          <w:color w:val="000000"/>
          <w:sz w:val="28"/>
        </w:rPr>
        <w:t>
      Павлодар ауылы аумағының жалпы ауданы 4125 га.</w:t>
      </w:r>
    </w:p>
    <w:p>
      <w:pPr>
        <w:spacing w:after="0"/>
        <w:ind w:left="0"/>
        <w:jc w:val="both"/>
      </w:pPr>
      <w:r>
        <w:rPr>
          <w:rFonts w:ascii="Times New Roman"/>
          <w:b w:val="false"/>
          <w:i w:val="false"/>
          <w:color w:val="000000"/>
          <w:sz w:val="28"/>
        </w:rPr>
        <w:t>
      Санаттары бойынша жерлер келесідей бөлінеді:</w:t>
      </w:r>
    </w:p>
    <w:p>
      <w:pPr>
        <w:spacing w:after="0"/>
        <w:ind w:left="0"/>
        <w:jc w:val="both"/>
      </w:pPr>
      <w:r>
        <w:rPr>
          <w:rFonts w:ascii="Times New Roman"/>
          <w:b w:val="false"/>
          <w:i w:val="false"/>
          <w:color w:val="000000"/>
          <w:sz w:val="28"/>
        </w:rPr>
        <w:t>
      ауыл шаруашылығы мақсатындағы жерлер – 3422,0 га;</w:t>
      </w:r>
    </w:p>
    <w:p>
      <w:pPr>
        <w:spacing w:after="0"/>
        <w:ind w:left="0"/>
        <w:jc w:val="both"/>
      </w:pPr>
      <w:r>
        <w:rPr>
          <w:rFonts w:ascii="Times New Roman"/>
          <w:b w:val="false"/>
          <w:i w:val="false"/>
          <w:color w:val="000000"/>
          <w:sz w:val="28"/>
        </w:rPr>
        <w:t>
      оның ішінде жайылымдық жерлер – 3067,0 га;</w:t>
      </w:r>
    </w:p>
    <w:p>
      <w:pPr>
        <w:spacing w:after="0"/>
        <w:ind w:left="0"/>
        <w:jc w:val="both"/>
      </w:pPr>
      <w:r>
        <w:rPr>
          <w:rFonts w:ascii="Times New Roman"/>
          <w:b w:val="false"/>
          <w:i w:val="false"/>
          <w:color w:val="000000"/>
          <w:sz w:val="28"/>
        </w:rPr>
        <w:t>
      егістік – 355 га;</w:t>
      </w:r>
    </w:p>
    <w:p>
      <w:pPr>
        <w:spacing w:after="0"/>
        <w:ind w:left="0"/>
        <w:jc w:val="both"/>
      </w:pPr>
      <w:r>
        <w:rPr>
          <w:rFonts w:ascii="Times New Roman"/>
          <w:b w:val="false"/>
          <w:i w:val="false"/>
          <w:color w:val="000000"/>
          <w:sz w:val="28"/>
        </w:rPr>
        <w:t>
      өзге де алқаптардың жерлері - 703 га;</w:t>
      </w:r>
    </w:p>
    <w:p>
      <w:pPr>
        <w:spacing w:after="0"/>
        <w:ind w:left="0"/>
        <w:jc w:val="both"/>
      </w:pPr>
      <w:r>
        <w:rPr>
          <w:rFonts w:ascii="Times New Roman"/>
          <w:b w:val="false"/>
          <w:i w:val="false"/>
          <w:color w:val="000000"/>
          <w:sz w:val="28"/>
        </w:rPr>
        <w:t>
      оның ішіндеелді мекендердің жерлері – 462,0 га;</w:t>
      </w:r>
    </w:p>
    <w:p>
      <w:pPr>
        <w:spacing w:after="0"/>
        <w:ind w:left="0"/>
        <w:jc w:val="both"/>
      </w:pPr>
      <w:r>
        <w:rPr>
          <w:rFonts w:ascii="Times New Roman"/>
          <w:b w:val="false"/>
          <w:i w:val="false"/>
          <w:color w:val="000000"/>
          <w:sz w:val="28"/>
        </w:rPr>
        <w:t>
      қамыс батпақтар – 48 га;</w:t>
      </w:r>
    </w:p>
    <w:p>
      <w:pPr>
        <w:spacing w:after="0"/>
        <w:ind w:left="0"/>
        <w:jc w:val="both"/>
      </w:pPr>
      <w:r>
        <w:rPr>
          <w:rFonts w:ascii="Times New Roman"/>
          <w:b w:val="false"/>
          <w:i w:val="false"/>
          <w:color w:val="000000"/>
          <w:sz w:val="28"/>
        </w:rPr>
        <w:t>
      өзгелері (зауыт, қоқыс тастайтын жер, зират) – 193 га.</w:t>
      </w:r>
    </w:p>
    <w:p>
      <w:pPr>
        <w:spacing w:after="0"/>
        <w:ind w:left="0"/>
        <w:jc w:val="both"/>
      </w:pPr>
      <w:r>
        <w:rPr>
          <w:rFonts w:ascii="Times New Roman"/>
          <w:b w:val="false"/>
          <w:i w:val="false"/>
          <w:color w:val="000000"/>
          <w:sz w:val="28"/>
        </w:rPr>
        <w:t>
      Ауыл аумағындағы ауыл шаруашылық жануарлары мал басының саны: 764 бас ірі қара мал, 1 795 бас ұсақ қара мал, 403 бас жылқылар.</w:t>
      </w:r>
    </w:p>
    <w:p>
      <w:pPr>
        <w:spacing w:after="0"/>
        <w:ind w:left="0"/>
        <w:jc w:val="both"/>
      </w:pPr>
      <w:r>
        <w:rPr>
          <w:rFonts w:ascii="Times New Roman"/>
          <w:b w:val="false"/>
          <w:i w:val="false"/>
          <w:color w:val="000000"/>
          <w:sz w:val="28"/>
        </w:rPr>
        <w:t>
      Қалыптасқан табындар, отарлар, ауыл шаруашылығы жануарларының табындары түрлері бойынша келесідей қалыптасқан:</w:t>
      </w:r>
    </w:p>
    <w:p>
      <w:pPr>
        <w:spacing w:after="0"/>
        <w:ind w:left="0"/>
        <w:jc w:val="both"/>
      </w:pPr>
      <w:r>
        <w:rPr>
          <w:rFonts w:ascii="Times New Roman"/>
          <w:b w:val="false"/>
          <w:i w:val="false"/>
          <w:color w:val="000000"/>
          <w:sz w:val="28"/>
        </w:rPr>
        <w:t>
      3 табын – ірі қара мал;</w:t>
      </w:r>
    </w:p>
    <w:p>
      <w:pPr>
        <w:spacing w:after="0"/>
        <w:ind w:left="0"/>
        <w:jc w:val="both"/>
      </w:pPr>
      <w:r>
        <w:rPr>
          <w:rFonts w:ascii="Times New Roman"/>
          <w:b w:val="false"/>
          <w:i w:val="false"/>
          <w:color w:val="000000"/>
          <w:sz w:val="28"/>
        </w:rPr>
        <w:t>
      1 отар – қойлар, ешкілер;</w:t>
      </w:r>
    </w:p>
    <w:p>
      <w:pPr>
        <w:spacing w:after="0"/>
        <w:ind w:left="0"/>
        <w:jc w:val="both"/>
      </w:pPr>
      <w:r>
        <w:rPr>
          <w:rFonts w:ascii="Times New Roman"/>
          <w:b w:val="false"/>
          <w:i w:val="false"/>
          <w:color w:val="000000"/>
          <w:sz w:val="28"/>
        </w:rPr>
        <w:t>
      1 табын жылқылар.</w:t>
      </w:r>
    </w:p>
    <w:p>
      <w:pPr>
        <w:spacing w:after="0"/>
        <w:ind w:left="0"/>
        <w:jc w:val="both"/>
      </w:pPr>
      <w:r>
        <w:rPr>
          <w:rFonts w:ascii="Times New Roman"/>
          <w:b w:val="false"/>
          <w:i w:val="false"/>
          <w:color w:val="000000"/>
          <w:sz w:val="28"/>
        </w:rPr>
        <w:t>
      Ауылдың табиғи – климаттық ерекшелігіне байланысты жайылымдар табиғи жайылымдарға жатады және негізінен мал жаю үшін пайдаланылады. Ауыл аумағында мәдени және құрғақ жайылымдар жоқ.</w:t>
      </w:r>
    </w:p>
    <w:p>
      <w:pPr>
        <w:spacing w:after="0"/>
        <w:ind w:left="0"/>
        <w:jc w:val="both"/>
      </w:pPr>
      <w:r>
        <w:rPr>
          <w:rFonts w:ascii="Times New Roman"/>
          <w:b w:val="false"/>
          <w:i w:val="false"/>
          <w:color w:val="000000"/>
          <w:sz w:val="28"/>
        </w:rPr>
        <w:t>
      Жайылымдардың негізгі пайдаланушылары, Павлодар ауылының тұрғындары болып табылады.</w:t>
      </w:r>
    </w:p>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процесстерін болғызбау мақсатында қабылданды.</w:t>
      </w:r>
    </w:p>
    <w:p>
      <w:pPr>
        <w:spacing w:after="0"/>
        <w:ind w:left="0"/>
        <w:jc w:val="both"/>
      </w:pPr>
      <w:r>
        <w:rPr>
          <w:rFonts w:ascii="Times New Roman"/>
          <w:b w:val="false"/>
          <w:i w:val="false"/>
          <w:color w:val="000000"/>
          <w:sz w:val="28"/>
        </w:rPr>
        <w:t>
      Павлодар ауылы аумағында 1 ветеринарлық пункт қызмет істейді.</w:t>
      </w:r>
    </w:p>
    <w:p>
      <w:pPr>
        <w:spacing w:after="0"/>
        <w:ind w:left="0"/>
        <w:jc w:val="both"/>
      </w:pPr>
      <w:r>
        <w:rPr>
          <w:rFonts w:ascii="Times New Roman"/>
          <w:b w:val="false"/>
          <w:i w:val="false"/>
          <w:color w:val="000000"/>
          <w:sz w:val="28"/>
        </w:rPr>
        <w:t xml:space="preserve">
      Павлодар ауылында мал айдауға арналған сервитуттар орнатылмаған.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Павлодар</w:t>
            </w:r>
            <w:r>
              <w:br/>
            </w:r>
            <w:r>
              <w:rPr>
                <w:rFonts w:ascii="Times New Roman"/>
                <w:b w:val="false"/>
                <w:i w:val="false"/>
                <w:color w:val="000000"/>
                <w:sz w:val="20"/>
              </w:rPr>
              <w:t>ауылының жайылымдарын</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2022 - 2023 жылдарға</w:t>
            </w:r>
            <w:r>
              <w:br/>
            </w:r>
            <w:r>
              <w:rPr>
                <w:rFonts w:ascii="Times New Roman"/>
                <w:b w:val="false"/>
                <w:i w:val="false"/>
                <w:color w:val="000000"/>
                <w:sz w:val="20"/>
              </w:rPr>
              <w:t>арналған жоспарға</w:t>
            </w:r>
            <w:r>
              <w:br/>
            </w:r>
            <w:r>
              <w:rPr>
                <w:rFonts w:ascii="Times New Roman"/>
                <w:b w:val="false"/>
                <w:i w:val="false"/>
                <w:color w:val="000000"/>
                <w:sz w:val="20"/>
              </w:rPr>
              <w:t>1-қосымша</w:t>
            </w:r>
          </w:p>
        </w:tc>
      </w:tr>
    </w:tbl>
    <w:bookmarkStart w:name="z7" w:id="4"/>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Павлодар ауылы аумағында жайылымдардың орналасу схемасы (картасы)</w:t>
      </w:r>
    </w:p>
    <w:bookmarkEnd w:id="4"/>
    <w:p>
      <w:pPr>
        <w:spacing w:after="0"/>
        <w:ind w:left="0"/>
        <w:jc w:val="left"/>
      </w:pPr>
      <w:r>
        <w:br/>
      </w:r>
    </w:p>
    <w:p>
      <w:pPr>
        <w:spacing w:after="0"/>
        <w:ind w:left="0"/>
        <w:jc w:val="both"/>
      </w:pPr>
      <w:r>
        <w:drawing>
          <wp:inline distT="0" distB="0" distL="0" distR="0">
            <wp:extent cx="60071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07100" cy="419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Условные обозначения: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421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42100" cy="248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Павлодар</w:t>
            </w:r>
            <w:r>
              <w:br/>
            </w:r>
            <w:r>
              <w:rPr>
                <w:rFonts w:ascii="Times New Roman"/>
                <w:b w:val="false"/>
                <w:i w:val="false"/>
                <w:color w:val="000000"/>
                <w:sz w:val="20"/>
              </w:rPr>
              <w:t>ауылының жайылымдарын</w:t>
            </w:r>
            <w:r>
              <w:br/>
            </w:r>
            <w:r>
              <w:rPr>
                <w:rFonts w:ascii="Times New Roman"/>
                <w:b w:val="false"/>
                <w:i w:val="false"/>
                <w:color w:val="000000"/>
                <w:sz w:val="20"/>
              </w:rPr>
              <w:t>басқару және оларды</w:t>
            </w:r>
            <w:r>
              <w:br/>
            </w:r>
            <w:r>
              <w:rPr>
                <w:rFonts w:ascii="Times New Roman"/>
                <w:b w:val="false"/>
                <w:i w:val="false"/>
                <w:color w:val="000000"/>
                <w:sz w:val="20"/>
              </w:rPr>
              <w:t>пайдалану жөніндегі</w:t>
            </w:r>
            <w:r>
              <w:br/>
            </w:r>
            <w:r>
              <w:rPr>
                <w:rFonts w:ascii="Times New Roman"/>
                <w:b w:val="false"/>
                <w:i w:val="false"/>
                <w:color w:val="000000"/>
                <w:sz w:val="20"/>
              </w:rPr>
              <w:t>2022 - 2023 жылдарға</w:t>
            </w:r>
            <w:r>
              <w:br/>
            </w:r>
            <w:r>
              <w:rPr>
                <w:rFonts w:ascii="Times New Roman"/>
                <w:b w:val="false"/>
                <w:i w:val="false"/>
                <w:color w:val="000000"/>
                <w:sz w:val="20"/>
              </w:rPr>
              <w:t>арналған жоспарға</w:t>
            </w:r>
            <w:r>
              <w:br/>
            </w:r>
            <w:r>
              <w:rPr>
                <w:rFonts w:ascii="Times New Roman"/>
                <w:b w:val="false"/>
                <w:i w:val="false"/>
                <w:color w:val="000000"/>
                <w:sz w:val="20"/>
              </w:rPr>
              <w:t>2-қосымша</w:t>
            </w:r>
          </w:p>
        </w:tc>
      </w:tr>
    </w:tbl>
    <w:bookmarkStart w:name="z9" w:id="5"/>
    <w:p>
      <w:pPr>
        <w:spacing w:after="0"/>
        <w:ind w:left="0"/>
        <w:jc w:val="left"/>
      </w:pPr>
      <w:r>
        <w:rPr>
          <w:rFonts w:ascii="Times New Roman"/>
          <w:b/>
          <w:i w:val="false"/>
          <w:color w:val="000000"/>
        </w:rPr>
        <w:t xml:space="preserve"> Павлодар ауылының аумағында жайылым айналымдарының қолайлы схемалары</w:t>
      </w:r>
    </w:p>
    <w:bookmarkEnd w:id="5"/>
    <w:p>
      <w:pPr>
        <w:spacing w:after="0"/>
        <w:ind w:left="0"/>
        <w:jc w:val="left"/>
      </w:pPr>
      <w:r>
        <w:br/>
      </w:r>
    </w:p>
    <w:p>
      <w:pPr>
        <w:spacing w:after="0"/>
        <w:ind w:left="0"/>
        <w:jc w:val="both"/>
      </w:pPr>
      <w:r>
        <w:drawing>
          <wp:inline distT="0" distB="0" distL="0" distR="0">
            <wp:extent cx="59690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9690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Условные обозначения: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564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7564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Павлодар</w:t>
            </w:r>
            <w:r>
              <w:br/>
            </w:r>
            <w:r>
              <w:rPr>
                <w:rFonts w:ascii="Times New Roman"/>
                <w:b w:val="false"/>
                <w:i w:val="false"/>
                <w:color w:val="000000"/>
                <w:sz w:val="20"/>
              </w:rPr>
              <w:t>ауылының жайылымдарын</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2022 - 2023 жылдарға</w:t>
            </w:r>
            <w:r>
              <w:br/>
            </w:r>
            <w:r>
              <w:rPr>
                <w:rFonts w:ascii="Times New Roman"/>
                <w:b w:val="false"/>
                <w:i w:val="false"/>
                <w:color w:val="000000"/>
                <w:sz w:val="20"/>
              </w:rPr>
              <w:t>арналған жоспарға</w:t>
            </w:r>
            <w:r>
              <w:br/>
            </w:r>
            <w:r>
              <w:rPr>
                <w:rFonts w:ascii="Times New Roman"/>
                <w:b w:val="false"/>
                <w:i w:val="false"/>
                <w:color w:val="000000"/>
                <w:sz w:val="20"/>
              </w:rPr>
              <w:t>3-қосымша</w:t>
            </w:r>
          </w:p>
        </w:tc>
      </w:tr>
    </w:tbl>
    <w:bookmarkStart w:name="z11" w:id="6"/>
    <w:p>
      <w:pPr>
        <w:spacing w:after="0"/>
        <w:ind w:left="0"/>
        <w:jc w:val="left"/>
      </w:pPr>
      <w:r>
        <w:rPr>
          <w:rFonts w:ascii="Times New Roman"/>
          <w:b/>
          <w:i w:val="false"/>
          <w:color w:val="000000"/>
        </w:rPr>
        <w:t xml:space="preserve"> Павлодар ауылының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6"/>
    <w:p>
      <w:pPr>
        <w:spacing w:after="0"/>
        <w:ind w:left="0"/>
        <w:jc w:val="left"/>
      </w:pPr>
      <w:r>
        <w:br/>
      </w:r>
    </w:p>
    <w:p>
      <w:pPr>
        <w:spacing w:after="0"/>
        <w:ind w:left="0"/>
        <w:jc w:val="both"/>
      </w:pPr>
      <w:r>
        <w:drawing>
          <wp:inline distT="0" distB="0" distL="0" distR="0">
            <wp:extent cx="58293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8293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Условные обозначения: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120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1120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Павлодар</w:t>
            </w:r>
            <w:r>
              <w:br/>
            </w:r>
            <w:r>
              <w:rPr>
                <w:rFonts w:ascii="Times New Roman"/>
                <w:b w:val="false"/>
                <w:i w:val="false"/>
                <w:color w:val="000000"/>
                <w:sz w:val="20"/>
              </w:rPr>
              <w:t>ауылының жайылымдарын</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2022 - 2023 жылдарға</w:t>
            </w:r>
            <w:r>
              <w:br/>
            </w:r>
            <w:r>
              <w:rPr>
                <w:rFonts w:ascii="Times New Roman"/>
                <w:b w:val="false"/>
                <w:i w:val="false"/>
                <w:color w:val="000000"/>
                <w:sz w:val="20"/>
              </w:rPr>
              <w:t>арналған жоспарға</w:t>
            </w:r>
            <w:r>
              <w:br/>
            </w:r>
            <w:r>
              <w:rPr>
                <w:rFonts w:ascii="Times New Roman"/>
                <w:b w:val="false"/>
                <w:i w:val="false"/>
                <w:color w:val="000000"/>
                <w:sz w:val="20"/>
              </w:rPr>
              <w:t>4-қосымша</w:t>
            </w:r>
          </w:p>
        </w:tc>
      </w:tr>
    </w:tbl>
    <w:bookmarkStart w:name="z13" w:id="7"/>
    <w:p>
      <w:pPr>
        <w:spacing w:after="0"/>
        <w:ind w:left="0"/>
        <w:jc w:val="left"/>
      </w:pPr>
      <w:r>
        <w:rPr>
          <w:rFonts w:ascii="Times New Roman"/>
          <w:b/>
          <w:i w:val="false"/>
          <w:color w:val="000000"/>
        </w:rPr>
        <w:t xml:space="preserve"> Павлодар ауылының аумағында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w:t>
      </w:r>
    </w:p>
    <w:bookmarkEnd w:id="7"/>
    <w:p>
      <w:pPr>
        <w:spacing w:after="0"/>
        <w:ind w:left="0"/>
        <w:jc w:val="left"/>
      </w:pPr>
      <w:r>
        <w:br/>
      </w:r>
    </w:p>
    <w:p>
      <w:pPr>
        <w:spacing w:after="0"/>
        <w:ind w:left="0"/>
        <w:jc w:val="both"/>
      </w:pPr>
      <w:r>
        <w:drawing>
          <wp:inline distT="0" distB="0" distL="0" distR="0">
            <wp:extent cx="55880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5880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Условные обозначения: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532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5532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Павлодар</w:t>
            </w:r>
            <w:r>
              <w:br/>
            </w:r>
            <w:r>
              <w:rPr>
                <w:rFonts w:ascii="Times New Roman"/>
                <w:b w:val="false"/>
                <w:i w:val="false"/>
                <w:color w:val="000000"/>
                <w:sz w:val="20"/>
              </w:rPr>
              <w:t>ауылының жайылымдарын</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2022 - 2023 жылдарға</w:t>
            </w:r>
            <w:r>
              <w:br/>
            </w:r>
            <w:r>
              <w:rPr>
                <w:rFonts w:ascii="Times New Roman"/>
                <w:b w:val="false"/>
                <w:i w:val="false"/>
                <w:color w:val="000000"/>
                <w:sz w:val="20"/>
              </w:rPr>
              <w:t>арналған жоспарға</w:t>
            </w:r>
            <w:r>
              <w:br/>
            </w:r>
            <w:r>
              <w:rPr>
                <w:rFonts w:ascii="Times New Roman"/>
                <w:b w:val="false"/>
                <w:i w:val="false"/>
                <w:color w:val="000000"/>
                <w:sz w:val="20"/>
              </w:rPr>
              <w:t>5-қосымша</w:t>
            </w:r>
          </w:p>
        </w:tc>
      </w:tr>
    </w:tbl>
    <w:bookmarkStart w:name="z15" w:id="8"/>
    <w:p>
      <w:pPr>
        <w:spacing w:after="0"/>
        <w:ind w:left="0"/>
        <w:jc w:val="left"/>
      </w:pPr>
      <w:r>
        <w:rPr>
          <w:rFonts w:ascii="Times New Roman"/>
          <w:b/>
          <w:i w:val="false"/>
          <w:color w:val="000000"/>
        </w:rPr>
        <w:t xml:space="preserve"> Павлодар ауылының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8"/>
    <w:p>
      <w:pPr>
        <w:spacing w:after="0"/>
        <w:ind w:left="0"/>
        <w:jc w:val="left"/>
      </w:pPr>
      <w:r>
        <w:br/>
      </w:r>
    </w:p>
    <w:p>
      <w:pPr>
        <w:spacing w:after="0"/>
        <w:ind w:left="0"/>
        <w:jc w:val="both"/>
      </w:pPr>
      <w:r>
        <w:drawing>
          <wp:inline distT="0" distB="0" distL="0" distR="0">
            <wp:extent cx="60706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0706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Условные обозначения: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834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883400" cy="255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Павлодар</w:t>
            </w:r>
            <w:r>
              <w:br/>
            </w:r>
            <w:r>
              <w:rPr>
                <w:rFonts w:ascii="Times New Roman"/>
                <w:b w:val="false"/>
                <w:i w:val="false"/>
                <w:color w:val="000000"/>
                <w:sz w:val="20"/>
              </w:rPr>
              <w:t>ауылының жайылымдарын</w:t>
            </w:r>
            <w:r>
              <w:br/>
            </w:r>
            <w:r>
              <w:rPr>
                <w:rFonts w:ascii="Times New Roman"/>
                <w:b w:val="false"/>
                <w:i w:val="false"/>
                <w:color w:val="000000"/>
                <w:sz w:val="20"/>
              </w:rPr>
              <w:t>басқару және оларды</w:t>
            </w:r>
            <w:r>
              <w:br/>
            </w:r>
            <w:r>
              <w:rPr>
                <w:rFonts w:ascii="Times New Roman"/>
                <w:b w:val="false"/>
                <w:i w:val="false"/>
                <w:color w:val="000000"/>
                <w:sz w:val="20"/>
              </w:rPr>
              <w:t>пайдалану жөніндегі</w:t>
            </w:r>
            <w:r>
              <w:br/>
            </w:r>
            <w:r>
              <w:rPr>
                <w:rFonts w:ascii="Times New Roman"/>
                <w:b w:val="false"/>
                <w:i w:val="false"/>
                <w:color w:val="000000"/>
                <w:sz w:val="20"/>
              </w:rPr>
              <w:t>2022 - 2023 жылдарға</w:t>
            </w:r>
            <w:r>
              <w:br/>
            </w:r>
            <w:r>
              <w:rPr>
                <w:rFonts w:ascii="Times New Roman"/>
                <w:b w:val="false"/>
                <w:i w:val="false"/>
                <w:color w:val="000000"/>
                <w:sz w:val="20"/>
              </w:rPr>
              <w:t>арналған жоспарға</w:t>
            </w:r>
            <w:r>
              <w:br/>
            </w:r>
            <w:r>
              <w:rPr>
                <w:rFonts w:ascii="Times New Roman"/>
                <w:b w:val="false"/>
                <w:i w:val="false"/>
                <w:color w:val="000000"/>
                <w:sz w:val="20"/>
              </w:rPr>
              <w:t>6-қосымша</w:t>
            </w:r>
          </w:p>
        </w:tc>
      </w:tr>
    </w:tbl>
    <w:bookmarkStart w:name="z17" w:id="9"/>
    <w:p>
      <w:pPr>
        <w:spacing w:after="0"/>
        <w:ind w:left="0"/>
        <w:jc w:val="left"/>
      </w:pPr>
      <w:r>
        <w:rPr>
          <w:rFonts w:ascii="Times New Roman"/>
          <w:b/>
          <w:i w:val="false"/>
          <w:color w:val="000000"/>
        </w:rPr>
        <w:t xml:space="preserve"> Павлодар ауылы аумағында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9"/>
    <w:p>
      <w:pPr>
        <w:spacing w:after="0"/>
        <w:ind w:left="0"/>
        <w:jc w:val="left"/>
      </w:pPr>
      <w:r>
        <w:br/>
      </w:r>
    </w:p>
    <w:p>
      <w:pPr>
        <w:spacing w:after="0"/>
        <w:ind w:left="0"/>
        <w:jc w:val="both"/>
      </w:pPr>
      <w:r>
        <w:drawing>
          <wp:inline distT="0" distB="0" distL="0" distR="0">
            <wp:extent cx="60960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096000" cy="419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Условные обозначения: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199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819900" cy="280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Павлодар</w:t>
            </w:r>
            <w:r>
              <w:br/>
            </w:r>
            <w:r>
              <w:rPr>
                <w:rFonts w:ascii="Times New Roman"/>
                <w:b w:val="false"/>
                <w:i w:val="false"/>
                <w:color w:val="000000"/>
                <w:sz w:val="20"/>
              </w:rPr>
              <w:t>ауылының жайылымдарын</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2022 - 2023 жылдарға</w:t>
            </w:r>
            <w:r>
              <w:br/>
            </w:r>
            <w:r>
              <w:rPr>
                <w:rFonts w:ascii="Times New Roman"/>
                <w:b w:val="false"/>
                <w:i w:val="false"/>
                <w:color w:val="000000"/>
                <w:sz w:val="20"/>
              </w:rPr>
              <w:t>арналған жоспарға</w:t>
            </w:r>
            <w:r>
              <w:br/>
            </w:r>
            <w:r>
              <w:rPr>
                <w:rFonts w:ascii="Times New Roman"/>
                <w:b w:val="false"/>
                <w:i w:val="false"/>
                <w:color w:val="000000"/>
                <w:sz w:val="20"/>
              </w:rPr>
              <w:t>7-қосымша</w:t>
            </w:r>
          </w:p>
        </w:tc>
      </w:tr>
    </w:tbl>
    <w:bookmarkStart w:name="z19" w:id="10"/>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кестесі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2483"/>
        <w:gridCol w:w="2483"/>
        <w:gridCol w:w="2029"/>
        <w:gridCol w:w="2030"/>
      </w:tblGrid>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қаша</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қаша</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қаша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қаша</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1-маусым</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жазғы маусым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3-күзгі маусым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w:t>
            </w:r>
            <w:r>
              <w:br/>
            </w:r>
            <w:r>
              <w:rPr>
                <w:rFonts w:ascii="Times New Roman"/>
                <w:b w:val="false"/>
                <w:i w:val="false"/>
                <w:color w:val="000000"/>
                <w:sz w:val="20"/>
              </w:rPr>
              <w:t>
маусым</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маусым</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1-маусым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жазғы маусым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3-күзгі маусым</w:t>
            </w:r>
          </w:p>
        </w:tc>
      </w:tr>
    </w:tbl>
    <w:p>
      <w:pPr>
        <w:spacing w:after="0"/>
        <w:ind w:left="0"/>
        <w:jc w:val="left"/>
      </w:pPr>
      <w:r>
        <w:br/>
      </w:r>
    </w:p>
    <w:p>
      <w:pPr>
        <w:spacing w:after="0"/>
        <w:ind w:left="0"/>
        <w:jc w:val="both"/>
      </w:pPr>
      <w:r>
        <w:drawing>
          <wp:inline distT="0" distB="0" distL="0" distR="0">
            <wp:extent cx="60071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0071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Условные обозначения: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45300" cy="238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845300" cy="238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