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129f5" w14:textId="5f12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Павлодар қаласы Жетекші ауылының жайылым айналымдарының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әкімдігінің 2021 жылғы 16 шілдедегі № 1317/5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10) тармақшасына, Қазақстан Республикасының "Жайылымдар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3) тармақшасына сәйкес, Павлодар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Жайылымдарды геоботаникалық зерттеп - қарау негізінде Павлодар қаласы Жетекші ауылының жайылым айналымдарының схемасы осы қаулының қосымшасына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Д. Қ. Сақановқа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"16"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1317/5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зерттеу негізінде Павлодар қаласы Жетекші ауылының жайылым айналымдарының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927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