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524c" w14:textId="8465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әкімдігінің 2021 жылғы 13 желтоқсандағы № 391/11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69-бабының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 сәйкес, Железин ауданының әкiмдігі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қосымшасына сәйкес Железин ауданы Железин, Башмачин ауылдық округінің аумағында жер пайдаланушылардан жер учаскелері алынбай қауымдық сервитут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"13"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391/11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1274"/>
        <w:gridCol w:w="2337"/>
        <w:gridCol w:w="5607"/>
        <w:gridCol w:w="1163"/>
        <w:gridCol w:w="1228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гектар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Нысалы мақсаты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жері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"ҚазТрансОйл" акционерлік қоғамы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0,1121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"Омбы-Павлодар" магистральдық мұнай құбырының № 27 катодтық қорғау станциясының 0,4 киловольт кабельдік желілеріне қызмет көрсету үшін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ауданы, Железин ауылдық округі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"ҚазТрансОйл" акционерлік қоғамы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"Омбы-Павлодар" магистральдық мұнай құбырының № 25 катодтық қорғау станциясының 0,4 киловольт кабельдік желілеріне қызмет көрсету үшін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ауданы, Железин ауылдық округі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"ҚазТрансОйл" акционерлік қоғамы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0,0918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"Омбы-Павлодар" магистральдық мұнай құбырының № 24 катодтық қорғау станциясының 0,4 киловольт кабельдік желілеріне қызмет көрсету үшін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ауданы, Башмачин ауылдық округі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