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fed3" w14:textId="64cf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участкелеріне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ауылдық округі әкімінің 2021 жылғы 13 желтоқсандағы № 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35-бабы </w:t>
      </w:r>
      <w:r>
        <w:rPr>
          <w:rFonts w:ascii="Times New Roman"/>
          <w:b w:val="false"/>
          <w:i w:val="false"/>
          <w:color w:val="000000"/>
          <w:sz w:val="28"/>
        </w:rPr>
        <w:t>1-тармағы 6) тармақшасына сәйкес, Железин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Железин ауданы Железин ауылдық округінің Железинка ауылының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желтоқсандағы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808"/>
        <w:gridCol w:w="3318"/>
        <w:gridCol w:w="2006"/>
        <w:gridCol w:w="1651"/>
        <w:gridCol w:w="2536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Нысалы мақсаты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Кабельдік кәрізді орналастыру және қызмет көрсету үшін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ауданы, Железин ауылдық округі, Железинка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