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da6a" w14:textId="9f8d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30 желтоқсандағы "2021 - 2023 жылдарға арналған Аққулы ауданының ауылдық oкругтерінің бюджеттері туралы" № 305/62 шешіміне өзгерістер енгізу туралы</w:t>
      </w:r>
    </w:p>
    <w:p>
      <w:pPr>
        <w:spacing w:after="0"/>
        <w:ind w:left="0"/>
        <w:jc w:val="both"/>
      </w:pPr>
      <w:r>
        <w:rPr>
          <w:rFonts w:ascii="Times New Roman"/>
          <w:b w:val="false"/>
          <w:i w:val="false"/>
          <w:color w:val="000000"/>
          <w:sz w:val="28"/>
        </w:rPr>
        <w:t>Павлодар облысы Аққулы аудандық мәслихатының 2021 жылғы 13 желтоқсандағы № 44/10 шешімі</w:t>
      </w:r>
    </w:p>
    <w:p>
      <w:pPr>
        <w:spacing w:after="0"/>
        <w:ind w:left="0"/>
        <w:jc w:val="both"/>
      </w:pPr>
      <w:bookmarkStart w:name="z1" w:id="0"/>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"2021-2023 жылдарға арналған Аққулы ауданының ауылдық oкругтерінің бюджеттері туралы" 2020 жылғы 30 желтоқсандағы № 305/62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7182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2021 – 2023 жылдарға арналған Аққулы ауылдық округінің бюджеті тиісінше 1, 2, 3 -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68 820 мың теңге, соның ішінде:</w:t>
      </w:r>
    </w:p>
    <w:p>
      <w:pPr>
        <w:spacing w:after="0"/>
        <w:ind w:left="0"/>
        <w:jc w:val="both"/>
      </w:pPr>
      <w:r>
        <w:rPr>
          <w:rFonts w:ascii="Times New Roman"/>
          <w:b w:val="false"/>
          <w:i w:val="false"/>
          <w:color w:val="000000"/>
          <w:sz w:val="28"/>
        </w:rPr>
        <w:t>
      салықтық түсімдер – 5 598 мың теңге;</w:t>
      </w:r>
    </w:p>
    <w:p>
      <w:pPr>
        <w:spacing w:after="0"/>
        <w:ind w:left="0"/>
        <w:jc w:val="both"/>
      </w:pPr>
      <w:r>
        <w:rPr>
          <w:rFonts w:ascii="Times New Roman"/>
          <w:b w:val="false"/>
          <w:i w:val="false"/>
          <w:color w:val="000000"/>
          <w:sz w:val="28"/>
        </w:rPr>
        <w:t xml:space="preserve">
      трансферттер түсімі – 63 222 мың теңге; </w:t>
      </w:r>
    </w:p>
    <w:p>
      <w:pPr>
        <w:spacing w:after="0"/>
        <w:ind w:left="0"/>
        <w:jc w:val="both"/>
      </w:pPr>
      <w:r>
        <w:rPr>
          <w:rFonts w:ascii="Times New Roman"/>
          <w:b w:val="false"/>
          <w:i w:val="false"/>
          <w:color w:val="000000"/>
          <w:sz w:val="28"/>
        </w:rPr>
        <w:t>
      2) шығындар – 70 478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1 658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2-тармағы </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2021 – 2023 жылдарға арналған Баймолдин ауылдық округінің бюджеті тиісінше 4, 5, 6 -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35 921 мың теңге, соның ішінде:</w:t>
      </w:r>
    </w:p>
    <w:p>
      <w:pPr>
        <w:spacing w:after="0"/>
        <w:ind w:left="0"/>
        <w:jc w:val="both"/>
      </w:pPr>
      <w:r>
        <w:rPr>
          <w:rFonts w:ascii="Times New Roman"/>
          <w:b w:val="false"/>
          <w:i w:val="false"/>
          <w:color w:val="000000"/>
          <w:sz w:val="28"/>
        </w:rPr>
        <w:t>
      салықтық түсімдер – 1151 мың теңге;</w:t>
      </w:r>
    </w:p>
    <w:p>
      <w:pPr>
        <w:spacing w:after="0"/>
        <w:ind w:left="0"/>
        <w:jc w:val="both"/>
      </w:pPr>
      <w:r>
        <w:rPr>
          <w:rFonts w:ascii="Times New Roman"/>
          <w:b w:val="false"/>
          <w:i w:val="false"/>
          <w:color w:val="000000"/>
          <w:sz w:val="28"/>
        </w:rPr>
        <w:t>
      салықтық емес түсімдер – 10 мың теңге;</w:t>
      </w:r>
    </w:p>
    <w:p>
      <w:pPr>
        <w:spacing w:after="0"/>
        <w:ind w:left="0"/>
        <w:jc w:val="both"/>
      </w:pPr>
      <w:r>
        <w:rPr>
          <w:rFonts w:ascii="Times New Roman"/>
          <w:b w:val="false"/>
          <w:i w:val="false"/>
          <w:color w:val="000000"/>
          <w:sz w:val="28"/>
        </w:rPr>
        <w:t xml:space="preserve">
      трансферттер түсімдері – 34 760 мың теңге; </w:t>
      </w:r>
    </w:p>
    <w:p>
      <w:pPr>
        <w:spacing w:after="0"/>
        <w:ind w:left="0"/>
        <w:jc w:val="both"/>
      </w:pPr>
      <w:r>
        <w:rPr>
          <w:rFonts w:ascii="Times New Roman"/>
          <w:b w:val="false"/>
          <w:i w:val="false"/>
          <w:color w:val="000000"/>
          <w:sz w:val="28"/>
        </w:rPr>
        <w:t>
      2) шығындар – 36 284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- 363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 мың теңге.";</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 xml:space="preserve">3-тармағы </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"3. 2021 – 2023 жылдарға арналған Жамбыл ауылдық округінің бюджеті тиісінше 7, 8, 9 -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43 932 мың теңге, соның ішінде:</w:t>
      </w:r>
    </w:p>
    <w:p>
      <w:pPr>
        <w:spacing w:after="0"/>
        <w:ind w:left="0"/>
        <w:jc w:val="both"/>
      </w:pPr>
      <w:r>
        <w:rPr>
          <w:rFonts w:ascii="Times New Roman"/>
          <w:b w:val="false"/>
          <w:i w:val="false"/>
          <w:color w:val="000000"/>
          <w:sz w:val="28"/>
        </w:rPr>
        <w:t>
      салықтық түсімдер – 2 188 мың теңге;</w:t>
      </w:r>
    </w:p>
    <w:p>
      <w:pPr>
        <w:spacing w:after="0"/>
        <w:ind w:left="0"/>
        <w:jc w:val="both"/>
      </w:pPr>
      <w:r>
        <w:rPr>
          <w:rFonts w:ascii="Times New Roman"/>
          <w:b w:val="false"/>
          <w:i w:val="false"/>
          <w:color w:val="000000"/>
          <w:sz w:val="28"/>
        </w:rPr>
        <w:t xml:space="preserve">
      трансферттер түсімдері – 41 744 мың теңге; </w:t>
      </w:r>
    </w:p>
    <w:p>
      <w:pPr>
        <w:spacing w:after="0"/>
        <w:ind w:left="0"/>
        <w:jc w:val="both"/>
      </w:pPr>
      <w:r>
        <w:rPr>
          <w:rFonts w:ascii="Times New Roman"/>
          <w:b w:val="false"/>
          <w:i w:val="false"/>
          <w:color w:val="000000"/>
          <w:sz w:val="28"/>
        </w:rPr>
        <w:t>
      2) шығындар – 45 533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- 1 601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1 601 мың теңге.";</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 xml:space="preserve">4-тармағы </w:t>
      </w:r>
      <w:r>
        <w:rPr>
          <w:rFonts w:ascii="Times New Roman"/>
          <w:b w:val="false"/>
          <w:i w:val="false"/>
          <w:color w:val="000000"/>
          <w:sz w:val="28"/>
        </w:rPr>
        <w:t>жаңа редакцияда жазылсын:</w:t>
      </w:r>
    </w:p>
    <w:bookmarkEnd w:id="5"/>
    <w:p>
      <w:pPr>
        <w:spacing w:after="0"/>
        <w:ind w:left="0"/>
        <w:jc w:val="both"/>
      </w:pPr>
      <w:r>
        <w:rPr>
          <w:rFonts w:ascii="Times New Roman"/>
          <w:b w:val="false"/>
          <w:i w:val="false"/>
          <w:color w:val="000000"/>
          <w:sz w:val="28"/>
        </w:rPr>
        <w:t xml:space="preserve">
       "4. 2021 – 2023 жылдарға арналған Қызылағаш ауылдық округінің бюджеті тиісінше 10, 11, 12 -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xml:space="preserve">
      1) кірістер – 38 344 мың теңге, соның ішінде: </w:t>
      </w:r>
    </w:p>
    <w:p>
      <w:pPr>
        <w:spacing w:after="0"/>
        <w:ind w:left="0"/>
        <w:jc w:val="both"/>
      </w:pPr>
      <w:r>
        <w:rPr>
          <w:rFonts w:ascii="Times New Roman"/>
          <w:b w:val="false"/>
          <w:i w:val="false"/>
          <w:color w:val="000000"/>
          <w:sz w:val="28"/>
        </w:rPr>
        <w:t>
      салықтық түсімдер – 1094 мың теңге;</w:t>
      </w:r>
    </w:p>
    <w:p>
      <w:pPr>
        <w:spacing w:after="0"/>
        <w:ind w:left="0"/>
        <w:jc w:val="both"/>
      </w:pPr>
      <w:r>
        <w:rPr>
          <w:rFonts w:ascii="Times New Roman"/>
          <w:b w:val="false"/>
          <w:i w:val="false"/>
          <w:color w:val="000000"/>
          <w:sz w:val="28"/>
        </w:rPr>
        <w:t xml:space="preserve">
      трансферттер түсімдері – 37 250 мың теңге; </w:t>
      </w:r>
    </w:p>
    <w:p>
      <w:pPr>
        <w:spacing w:after="0"/>
        <w:ind w:left="0"/>
        <w:jc w:val="both"/>
      </w:pPr>
      <w:r>
        <w:rPr>
          <w:rFonts w:ascii="Times New Roman"/>
          <w:b w:val="false"/>
          <w:i w:val="false"/>
          <w:color w:val="000000"/>
          <w:sz w:val="28"/>
        </w:rPr>
        <w:t xml:space="preserve">
      2) шығындар – 38 772 мың теңге; </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- 428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428 мың теңге.";</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 xml:space="preserve">5-тармағы </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"5. 2021 – 2023 жылдарға арналған Қарақала ауылдық округінің бюджеті тиісінше 13, 14, 15 -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50 721 мың теңге, соның ішінде:</w:t>
      </w:r>
    </w:p>
    <w:p>
      <w:pPr>
        <w:spacing w:after="0"/>
        <w:ind w:left="0"/>
        <w:jc w:val="both"/>
      </w:pPr>
      <w:r>
        <w:rPr>
          <w:rFonts w:ascii="Times New Roman"/>
          <w:b w:val="false"/>
          <w:i w:val="false"/>
          <w:color w:val="000000"/>
          <w:sz w:val="28"/>
        </w:rPr>
        <w:t>
      салықтық түсімдер – 3 393 мың теңге;</w:t>
      </w:r>
    </w:p>
    <w:p>
      <w:pPr>
        <w:spacing w:after="0"/>
        <w:ind w:left="0"/>
        <w:jc w:val="both"/>
      </w:pPr>
      <w:r>
        <w:rPr>
          <w:rFonts w:ascii="Times New Roman"/>
          <w:b w:val="false"/>
          <w:i w:val="false"/>
          <w:color w:val="000000"/>
          <w:sz w:val="28"/>
        </w:rPr>
        <w:t>
      салықтық емес түсімдер – 66 мың теңге;</w:t>
      </w:r>
    </w:p>
    <w:p>
      <w:pPr>
        <w:spacing w:after="0"/>
        <w:ind w:left="0"/>
        <w:jc w:val="both"/>
      </w:pPr>
      <w:r>
        <w:rPr>
          <w:rFonts w:ascii="Times New Roman"/>
          <w:b w:val="false"/>
          <w:i w:val="false"/>
          <w:color w:val="000000"/>
          <w:sz w:val="28"/>
        </w:rPr>
        <w:t xml:space="preserve">
      трансферттер түсімдері – 47 262 мың теңге; </w:t>
      </w:r>
    </w:p>
    <w:p>
      <w:pPr>
        <w:spacing w:after="0"/>
        <w:ind w:left="0"/>
        <w:jc w:val="both"/>
      </w:pPr>
      <w:r>
        <w:rPr>
          <w:rFonts w:ascii="Times New Roman"/>
          <w:b w:val="false"/>
          <w:i w:val="false"/>
          <w:color w:val="000000"/>
          <w:sz w:val="28"/>
        </w:rPr>
        <w:t>
      2) шығындар – 51 992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- 1 271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1 271 мың теңге.";</w:t>
      </w:r>
    </w:p>
    <w:bookmarkStart w:name="z8" w:id="7"/>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 xml:space="preserve">6-тармағы </w:t>
      </w:r>
      <w:r>
        <w:rPr>
          <w:rFonts w:ascii="Times New Roman"/>
          <w:b w:val="false"/>
          <w:i w:val="false"/>
          <w:color w:val="000000"/>
          <w:sz w:val="28"/>
        </w:rPr>
        <w:t>жаңа редакцияда жазылсын:</w:t>
      </w:r>
    </w:p>
    <w:bookmarkEnd w:id="7"/>
    <w:p>
      <w:pPr>
        <w:spacing w:after="0"/>
        <w:ind w:left="0"/>
        <w:jc w:val="both"/>
      </w:pPr>
      <w:r>
        <w:rPr>
          <w:rFonts w:ascii="Times New Roman"/>
          <w:b w:val="false"/>
          <w:i w:val="false"/>
          <w:color w:val="000000"/>
          <w:sz w:val="28"/>
        </w:rPr>
        <w:t xml:space="preserve">
       "6. 2021 – 2023 жылдарға арналған Майқарағай ауылдық округінің бюджеті тиісінше 16, 17, 18 -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41 730 мың теңге, соның ішінде:</w:t>
      </w:r>
    </w:p>
    <w:p>
      <w:pPr>
        <w:spacing w:after="0"/>
        <w:ind w:left="0"/>
        <w:jc w:val="both"/>
      </w:pPr>
      <w:r>
        <w:rPr>
          <w:rFonts w:ascii="Times New Roman"/>
          <w:b w:val="false"/>
          <w:i w:val="false"/>
          <w:color w:val="000000"/>
          <w:sz w:val="28"/>
        </w:rPr>
        <w:t>
      салықтық түсімдер – 1 374 мың теңге;</w:t>
      </w:r>
    </w:p>
    <w:p>
      <w:pPr>
        <w:spacing w:after="0"/>
        <w:ind w:left="0"/>
        <w:jc w:val="both"/>
      </w:pPr>
      <w:r>
        <w:rPr>
          <w:rFonts w:ascii="Times New Roman"/>
          <w:b w:val="false"/>
          <w:i w:val="false"/>
          <w:color w:val="000000"/>
          <w:sz w:val="28"/>
        </w:rPr>
        <w:t xml:space="preserve">
      трансферттер түсімдері – 40 356 мың теңге; </w:t>
      </w:r>
    </w:p>
    <w:p>
      <w:pPr>
        <w:spacing w:after="0"/>
        <w:ind w:left="0"/>
        <w:jc w:val="both"/>
      </w:pPr>
      <w:r>
        <w:rPr>
          <w:rFonts w:ascii="Times New Roman"/>
          <w:b w:val="false"/>
          <w:i w:val="false"/>
          <w:color w:val="000000"/>
          <w:sz w:val="28"/>
        </w:rPr>
        <w:t>
      2) шығындар – 42 276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- 546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546 мың теңге.";</w:t>
      </w:r>
    </w:p>
    <w:bookmarkStart w:name="z9" w:id="8"/>
    <w:p>
      <w:pPr>
        <w:spacing w:after="0"/>
        <w:ind w:left="0"/>
        <w:jc w:val="both"/>
      </w:pPr>
      <w:r>
        <w:rPr>
          <w:rFonts w:ascii="Times New Roman"/>
          <w:b w:val="false"/>
          <w:i w:val="false"/>
          <w:color w:val="000000"/>
          <w:sz w:val="28"/>
        </w:rPr>
        <w:t xml:space="preserve">
      7) көрсетілген шешімнің </w:t>
      </w:r>
      <w:r>
        <w:rPr>
          <w:rFonts w:ascii="Times New Roman"/>
          <w:b w:val="false"/>
          <w:i w:val="false"/>
          <w:color w:val="000000"/>
          <w:sz w:val="28"/>
        </w:rPr>
        <w:t xml:space="preserve">7-тармағы </w:t>
      </w:r>
      <w:r>
        <w:rPr>
          <w:rFonts w:ascii="Times New Roman"/>
          <w:b w:val="false"/>
          <w:i w:val="false"/>
          <w:color w:val="000000"/>
          <w:sz w:val="28"/>
        </w:rPr>
        <w:t>жаңа редакцияда жазылсын:</w:t>
      </w:r>
    </w:p>
    <w:bookmarkEnd w:id="8"/>
    <w:p>
      <w:pPr>
        <w:spacing w:after="0"/>
        <w:ind w:left="0"/>
        <w:jc w:val="both"/>
      </w:pPr>
      <w:r>
        <w:rPr>
          <w:rFonts w:ascii="Times New Roman"/>
          <w:b w:val="false"/>
          <w:i w:val="false"/>
          <w:color w:val="000000"/>
          <w:sz w:val="28"/>
        </w:rPr>
        <w:t xml:space="preserve">
       "7. 2021 – 2023 жылдарға арналған Малыбай ауылдық округінің бюджеті тиісінше 19, 20, 21 -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135 441 мың теңге, соның ішінде:</w:t>
      </w:r>
    </w:p>
    <w:p>
      <w:pPr>
        <w:spacing w:after="0"/>
        <w:ind w:left="0"/>
        <w:jc w:val="both"/>
      </w:pPr>
      <w:r>
        <w:rPr>
          <w:rFonts w:ascii="Times New Roman"/>
          <w:b w:val="false"/>
          <w:i w:val="false"/>
          <w:color w:val="000000"/>
          <w:sz w:val="28"/>
        </w:rPr>
        <w:t>
      салықтық түсімдер – 2 129 мың теңге;</w:t>
      </w:r>
    </w:p>
    <w:p>
      <w:pPr>
        <w:spacing w:after="0"/>
        <w:ind w:left="0"/>
        <w:jc w:val="both"/>
      </w:pPr>
      <w:r>
        <w:rPr>
          <w:rFonts w:ascii="Times New Roman"/>
          <w:b w:val="false"/>
          <w:i w:val="false"/>
          <w:color w:val="000000"/>
          <w:sz w:val="28"/>
        </w:rPr>
        <w:t>
      салықтық емес түсімдер – 82 мың теңге;</w:t>
      </w:r>
    </w:p>
    <w:p>
      <w:pPr>
        <w:spacing w:after="0"/>
        <w:ind w:left="0"/>
        <w:jc w:val="both"/>
      </w:pPr>
      <w:r>
        <w:rPr>
          <w:rFonts w:ascii="Times New Roman"/>
          <w:b w:val="false"/>
          <w:i w:val="false"/>
          <w:color w:val="000000"/>
          <w:sz w:val="28"/>
        </w:rPr>
        <w:t xml:space="preserve">
      трансферттер түсімдері – 133 230 мың теңге; </w:t>
      </w:r>
    </w:p>
    <w:p>
      <w:pPr>
        <w:spacing w:after="0"/>
        <w:ind w:left="0"/>
        <w:jc w:val="both"/>
      </w:pPr>
      <w:r>
        <w:rPr>
          <w:rFonts w:ascii="Times New Roman"/>
          <w:b w:val="false"/>
          <w:i w:val="false"/>
          <w:color w:val="000000"/>
          <w:sz w:val="28"/>
        </w:rPr>
        <w:t>
      2) шығындар – 136 566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- 1 125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1 125 мың теңге.";</w:t>
      </w:r>
    </w:p>
    <w:bookmarkStart w:name="z10" w:id="9"/>
    <w:p>
      <w:pPr>
        <w:spacing w:after="0"/>
        <w:ind w:left="0"/>
        <w:jc w:val="both"/>
      </w:pPr>
      <w:r>
        <w:rPr>
          <w:rFonts w:ascii="Times New Roman"/>
          <w:b w:val="false"/>
          <w:i w:val="false"/>
          <w:color w:val="000000"/>
          <w:sz w:val="28"/>
        </w:rPr>
        <w:t xml:space="preserve">
      8) көрсетілген шешімнің </w:t>
      </w:r>
      <w:r>
        <w:rPr>
          <w:rFonts w:ascii="Times New Roman"/>
          <w:b w:val="false"/>
          <w:i w:val="false"/>
          <w:color w:val="000000"/>
          <w:sz w:val="28"/>
        </w:rPr>
        <w:t xml:space="preserve">8-тармағы </w:t>
      </w:r>
      <w:r>
        <w:rPr>
          <w:rFonts w:ascii="Times New Roman"/>
          <w:b w:val="false"/>
          <w:i w:val="false"/>
          <w:color w:val="000000"/>
          <w:sz w:val="28"/>
        </w:rPr>
        <w:t>жаңа редакцияда жазылсын:</w:t>
      </w:r>
    </w:p>
    <w:bookmarkEnd w:id="9"/>
    <w:p>
      <w:pPr>
        <w:spacing w:after="0"/>
        <w:ind w:left="0"/>
        <w:jc w:val="both"/>
      </w:pPr>
      <w:r>
        <w:rPr>
          <w:rFonts w:ascii="Times New Roman"/>
          <w:b w:val="false"/>
          <w:i w:val="false"/>
          <w:color w:val="000000"/>
          <w:sz w:val="28"/>
        </w:rPr>
        <w:t xml:space="preserve">
       "8. 2021 – 2023 жылдарға арналған Шақа ауылдық округінің бюджеті тиісінше 22, 23, 24 -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31 360 мың теңге, соның ішінде:</w:t>
      </w:r>
    </w:p>
    <w:p>
      <w:pPr>
        <w:spacing w:after="0"/>
        <w:ind w:left="0"/>
        <w:jc w:val="both"/>
      </w:pPr>
      <w:r>
        <w:rPr>
          <w:rFonts w:ascii="Times New Roman"/>
          <w:b w:val="false"/>
          <w:i w:val="false"/>
          <w:color w:val="000000"/>
          <w:sz w:val="28"/>
        </w:rPr>
        <w:t>
      салықтық түсімдер – 1 477 мың теңге;</w:t>
      </w:r>
    </w:p>
    <w:p>
      <w:pPr>
        <w:spacing w:after="0"/>
        <w:ind w:left="0"/>
        <w:jc w:val="both"/>
      </w:pPr>
      <w:r>
        <w:rPr>
          <w:rFonts w:ascii="Times New Roman"/>
          <w:b w:val="false"/>
          <w:i w:val="false"/>
          <w:color w:val="000000"/>
          <w:sz w:val="28"/>
        </w:rPr>
        <w:t xml:space="preserve">
      трансферттер түсімдері – 29 883 мың теңге; </w:t>
      </w:r>
    </w:p>
    <w:p>
      <w:pPr>
        <w:spacing w:after="0"/>
        <w:ind w:left="0"/>
        <w:jc w:val="both"/>
      </w:pPr>
      <w:r>
        <w:rPr>
          <w:rFonts w:ascii="Times New Roman"/>
          <w:b w:val="false"/>
          <w:i w:val="false"/>
          <w:color w:val="000000"/>
          <w:sz w:val="28"/>
        </w:rPr>
        <w:t>
      2) шығындар – 32 119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- 759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–759 мың теңге.";</w:t>
      </w:r>
    </w:p>
    <w:bookmarkStart w:name="z11" w:id="10"/>
    <w:p>
      <w:pPr>
        <w:spacing w:after="0"/>
        <w:ind w:left="0"/>
        <w:jc w:val="both"/>
      </w:pPr>
      <w:r>
        <w:rPr>
          <w:rFonts w:ascii="Times New Roman"/>
          <w:b w:val="false"/>
          <w:i w:val="false"/>
          <w:color w:val="000000"/>
          <w:sz w:val="28"/>
        </w:rPr>
        <w:t xml:space="preserve">
      9) көрсетілген шешімнің </w:t>
      </w:r>
      <w:r>
        <w:rPr>
          <w:rFonts w:ascii="Times New Roman"/>
          <w:b w:val="false"/>
          <w:i w:val="false"/>
          <w:color w:val="000000"/>
          <w:sz w:val="28"/>
        </w:rPr>
        <w:t xml:space="preserve">9-тармағы </w:t>
      </w:r>
      <w:r>
        <w:rPr>
          <w:rFonts w:ascii="Times New Roman"/>
          <w:b w:val="false"/>
          <w:i w:val="false"/>
          <w:color w:val="000000"/>
          <w:sz w:val="28"/>
        </w:rPr>
        <w:t>жаңа редакцияда жазылсын:</w:t>
      </w:r>
    </w:p>
    <w:bookmarkEnd w:id="10"/>
    <w:p>
      <w:pPr>
        <w:spacing w:after="0"/>
        <w:ind w:left="0"/>
        <w:jc w:val="both"/>
      </w:pPr>
      <w:r>
        <w:rPr>
          <w:rFonts w:ascii="Times New Roman"/>
          <w:b w:val="false"/>
          <w:i w:val="false"/>
          <w:color w:val="000000"/>
          <w:sz w:val="28"/>
        </w:rPr>
        <w:t xml:space="preserve">
       "9. 2021 – 2023 жылдарға арналған Шарбақты ауылдық округінің бюджеті тиісінше 25, 26, 27 -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38 483 мың теңге, соның ішінде:</w:t>
      </w:r>
    </w:p>
    <w:p>
      <w:pPr>
        <w:spacing w:after="0"/>
        <w:ind w:left="0"/>
        <w:jc w:val="both"/>
      </w:pPr>
      <w:r>
        <w:rPr>
          <w:rFonts w:ascii="Times New Roman"/>
          <w:b w:val="false"/>
          <w:i w:val="false"/>
          <w:color w:val="000000"/>
          <w:sz w:val="28"/>
        </w:rPr>
        <w:t>
      салықтық түсімдер – 3 769 мың теңге;</w:t>
      </w:r>
    </w:p>
    <w:p>
      <w:pPr>
        <w:spacing w:after="0"/>
        <w:ind w:left="0"/>
        <w:jc w:val="both"/>
      </w:pPr>
      <w:r>
        <w:rPr>
          <w:rFonts w:ascii="Times New Roman"/>
          <w:b w:val="false"/>
          <w:i w:val="false"/>
          <w:color w:val="000000"/>
          <w:sz w:val="28"/>
        </w:rPr>
        <w:t xml:space="preserve">
      трансферттер түсімі – 34 714 мың теңге; </w:t>
      </w:r>
    </w:p>
    <w:p>
      <w:pPr>
        <w:spacing w:after="0"/>
        <w:ind w:left="0"/>
        <w:jc w:val="both"/>
      </w:pPr>
      <w:r>
        <w:rPr>
          <w:rFonts w:ascii="Times New Roman"/>
          <w:b w:val="false"/>
          <w:i w:val="false"/>
          <w:color w:val="000000"/>
          <w:sz w:val="28"/>
        </w:rPr>
        <w:t>
      2) шығындар – 39 954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- 1 471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1 471 мың теңге.";</w:t>
      </w:r>
    </w:p>
    <w:bookmarkStart w:name="z12" w:id="11"/>
    <w:p>
      <w:pPr>
        <w:spacing w:after="0"/>
        <w:ind w:left="0"/>
        <w:jc w:val="both"/>
      </w:pPr>
      <w:r>
        <w:rPr>
          <w:rFonts w:ascii="Times New Roman"/>
          <w:b w:val="false"/>
          <w:i w:val="false"/>
          <w:color w:val="000000"/>
          <w:sz w:val="28"/>
        </w:rPr>
        <w:t xml:space="preserve">
      10) көрсетілген шешімнің </w:t>
      </w:r>
      <w:r>
        <w:rPr>
          <w:rFonts w:ascii="Times New Roman"/>
          <w:b w:val="false"/>
          <w:i w:val="false"/>
          <w:color w:val="000000"/>
          <w:sz w:val="28"/>
        </w:rPr>
        <w:t xml:space="preserve">10-тармағы </w:t>
      </w:r>
      <w:r>
        <w:rPr>
          <w:rFonts w:ascii="Times New Roman"/>
          <w:b w:val="false"/>
          <w:i w:val="false"/>
          <w:color w:val="000000"/>
          <w:sz w:val="28"/>
        </w:rPr>
        <w:t>жаңа редакцияда жазылсын:</w:t>
      </w:r>
    </w:p>
    <w:bookmarkEnd w:id="11"/>
    <w:p>
      <w:pPr>
        <w:spacing w:after="0"/>
        <w:ind w:left="0"/>
        <w:jc w:val="both"/>
      </w:pPr>
      <w:r>
        <w:rPr>
          <w:rFonts w:ascii="Times New Roman"/>
          <w:b w:val="false"/>
          <w:i w:val="false"/>
          <w:color w:val="000000"/>
          <w:sz w:val="28"/>
        </w:rPr>
        <w:t xml:space="preserve">
      "10. 2021 – 2023 жылдарға арналған Ямышев ауылдық округінің бюджеті тиісінше 28, 29, 30 - қосымшаларға сәйкес, соның ішінде 2021 жылға арналған келесі көлемдерде бекітілсін: </w:t>
      </w:r>
    </w:p>
    <w:p>
      <w:pPr>
        <w:spacing w:after="0"/>
        <w:ind w:left="0"/>
        <w:jc w:val="both"/>
      </w:pPr>
      <w:r>
        <w:rPr>
          <w:rFonts w:ascii="Times New Roman"/>
          <w:b w:val="false"/>
          <w:i w:val="false"/>
          <w:color w:val="000000"/>
          <w:sz w:val="28"/>
        </w:rPr>
        <w:t>
      1) кірістер – 139 732 мың теңге, соның ішінде:</w:t>
      </w:r>
    </w:p>
    <w:p>
      <w:pPr>
        <w:spacing w:after="0"/>
        <w:ind w:left="0"/>
        <w:jc w:val="both"/>
      </w:pPr>
      <w:r>
        <w:rPr>
          <w:rFonts w:ascii="Times New Roman"/>
          <w:b w:val="false"/>
          <w:i w:val="false"/>
          <w:color w:val="000000"/>
          <w:sz w:val="28"/>
        </w:rPr>
        <w:t>
      салықтық түсімдер – 3 501 мың теңге;</w:t>
      </w:r>
    </w:p>
    <w:p>
      <w:pPr>
        <w:spacing w:after="0"/>
        <w:ind w:left="0"/>
        <w:jc w:val="both"/>
      </w:pPr>
      <w:r>
        <w:rPr>
          <w:rFonts w:ascii="Times New Roman"/>
          <w:b w:val="false"/>
          <w:i w:val="false"/>
          <w:color w:val="000000"/>
          <w:sz w:val="28"/>
        </w:rPr>
        <w:t>
      салықтық емес түсімдер – 111 мың теңге;</w:t>
      </w:r>
    </w:p>
    <w:p>
      <w:pPr>
        <w:spacing w:after="0"/>
        <w:ind w:left="0"/>
        <w:jc w:val="both"/>
      </w:pPr>
      <w:r>
        <w:rPr>
          <w:rFonts w:ascii="Times New Roman"/>
          <w:b w:val="false"/>
          <w:i w:val="false"/>
          <w:color w:val="000000"/>
          <w:sz w:val="28"/>
        </w:rPr>
        <w:t xml:space="preserve">
      трансферттер түсімдері – 136 120 мың теңге; </w:t>
      </w:r>
    </w:p>
    <w:p>
      <w:pPr>
        <w:spacing w:after="0"/>
        <w:ind w:left="0"/>
        <w:jc w:val="both"/>
      </w:pPr>
      <w:r>
        <w:rPr>
          <w:rFonts w:ascii="Times New Roman"/>
          <w:b w:val="false"/>
          <w:i w:val="false"/>
          <w:color w:val="000000"/>
          <w:sz w:val="28"/>
        </w:rPr>
        <w:t>
      2) шығындар – 140 824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xml:space="preserve">
      4) қаржы активтерімен операциялар бойынша сальдо – нөлге тең; </w:t>
      </w:r>
    </w:p>
    <w:p>
      <w:pPr>
        <w:spacing w:after="0"/>
        <w:ind w:left="0"/>
        <w:jc w:val="both"/>
      </w:pPr>
      <w:r>
        <w:rPr>
          <w:rFonts w:ascii="Times New Roman"/>
          <w:b w:val="false"/>
          <w:i w:val="false"/>
          <w:color w:val="000000"/>
          <w:sz w:val="28"/>
        </w:rPr>
        <w:t>
      5) бюджет тапшылығы (профициті) – - 1 092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1 092 мың теңге.";</w:t>
      </w:r>
    </w:p>
    <w:bookmarkStart w:name="z13" w:id="12"/>
    <w:p>
      <w:pPr>
        <w:spacing w:after="0"/>
        <w:ind w:left="0"/>
        <w:jc w:val="both"/>
      </w:pPr>
      <w:r>
        <w:rPr>
          <w:rFonts w:ascii="Times New Roman"/>
          <w:b w:val="false"/>
          <w:i w:val="false"/>
          <w:color w:val="000000"/>
          <w:sz w:val="28"/>
        </w:rPr>
        <w:t xml:space="preserve">
      11) көрсетілген шешімнің </w:t>
      </w:r>
      <w:r>
        <w:rPr>
          <w:rFonts w:ascii="Times New Roman"/>
          <w:b w:val="false"/>
          <w:i w:val="false"/>
          <w:color w:val="000000"/>
          <w:sz w:val="28"/>
        </w:rPr>
        <w:t xml:space="preserve">12-тармағы </w:t>
      </w:r>
      <w:r>
        <w:rPr>
          <w:rFonts w:ascii="Times New Roman"/>
          <w:b w:val="false"/>
          <w:i w:val="false"/>
          <w:color w:val="000000"/>
          <w:sz w:val="28"/>
        </w:rPr>
        <w:t>жаңа редакцияда жазылсын:</w:t>
      </w:r>
    </w:p>
    <w:bookmarkEnd w:id="12"/>
    <w:p>
      <w:pPr>
        <w:spacing w:after="0"/>
        <w:ind w:left="0"/>
        <w:jc w:val="both"/>
      </w:pPr>
      <w:r>
        <w:rPr>
          <w:rFonts w:ascii="Times New Roman"/>
          <w:b w:val="false"/>
          <w:i w:val="false"/>
          <w:color w:val="000000"/>
          <w:sz w:val="28"/>
        </w:rPr>
        <w:t>
       "12. Азаматтық қызметшілер болып табылатын және Аққулы ауданының ауылдық елді мекендерінде жұмыс істейтін әлеуметтік қамсыздандыру, мәдениет, спорт,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Start w:name="z14" w:id="13"/>
    <w:p>
      <w:pPr>
        <w:spacing w:after="0"/>
        <w:ind w:left="0"/>
        <w:jc w:val="both"/>
      </w:pPr>
      <w:r>
        <w:rPr>
          <w:rFonts w:ascii="Times New Roman"/>
          <w:b w:val="false"/>
          <w:i w:val="false"/>
          <w:color w:val="000000"/>
          <w:sz w:val="28"/>
        </w:rPr>
        <w:t xml:space="preserve">
      12)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 xml:space="preserve">28-қосымшалары </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 xml:space="preserve">10 - қосымшаларына </w:t>
      </w:r>
      <w:r>
        <w:rPr>
          <w:rFonts w:ascii="Times New Roman"/>
          <w:b w:val="false"/>
          <w:i w:val="false"/>
          <w:color w:val="000000"/>
          <w:sz w:val="28"/>
        </w:rPr>
        <w:t xml:space="preserve"> сәйкес жаңа редакцияда жазылсын.</w:t>
      </w:r>
    </w:p>
    <w:bookmarkEnd w:id="13"/>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2021 жылға арналған Аққулы ауылдық округінің бюджеті (өзгерістермен)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4-қосымша</w:t>
            </w:r>
          </w:p>
        </w:tc>
      </w:tr>
    </w:tbl>
    <w:bookmarkStart w:name="z18" w:id="15"/>
    <w:p>
      <w:pPr>
        <w:spacing w:after="0"/>
        <w:ind w:left="0"/>
        <w:jc w:val="left"/>
      </w:pPr>
      <w:r>
        <w:rPr>
          <w:rFonts w:ascii="Times New Roman"/>
          <w:b/>
          <w:i w:val="false"/>
          <w:color w:val="000000"/>
        </w:rPr>
        <w:t xml:space="preserve"> 2021 жылға арналған Баймолдин ауылдық округінің бюджеті (өзгерістермен)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7-қосымша</w:t>
            </w:r>
          </w:p>
        </w:tc>
      </w:tr>
    </w:tbl>
    <w:bookmarkStart w:name="z20" w:id="16"/>
    <w:p>
      <w:pPr>
        <w:spacing w:after="0"/>
        <w:ind w:left="0"/>
        <w:jc w:val="left"/>
      </w:pPr>
      <w:r>
        <w:rPr>
          <w:rFonts w:ascii="Times New Roman"/>
          <w:b/>
          <w:i w:val="false"/>
          <w:color w:val="000000"/>
        </w:rPr>
        <w:t xml:space="preserve"> 2021 жылға арналған Жамбыл ауылдық округінің бюджеті (өзгерістермен)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10-қосымша</w:t>
            </w:r>
          </w:p>
        </w:tc>
      </w:tr>
    </w:tbl>
    <w:bookmarkStart w:name="z22" w:id="17"/>
    <w:p>
      <w:pPr>
        <w:spacing w:after="0"/>
        <w:ind w:left="0"/>
        <w:jc w:val="left"/>
      </w:pPr>
      <w:r>
        <w:rPr>
          <w:rFonts w:ascii="Times New Roman"/>
          <w:b/>
          <w:i w:val="false"/>
          <w:color w:val="000000"/>
        </w:rPr>
        <w:t xml:space="preserve"> 2021 жылға арналған Қызылағаш ауылдық округінің бюджеті (өзгерістермен)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13-қосымша</w:t>
            </w:r>
          </w:p>
        </w:tc>
      </w:tr>
    </w:tbl>
    <w:bookmarkStart w:name="z24" w:id="18"/>
    <w:p>
      <w:pPr>
        <w:spacing w:after="0"/>
        <w:ind w:left="0"/>
        <w:jc w:val="left"/>
      </w:pPr>
      <w:r>
        <w:rPr>
          <w:rFonts w:ascii="Times New Roman"/>
          <w:b/>
          <w:i w:val="false"/>
          <w:color w:val="000000"/>
        </w:rPr>
        <w:t xml:space="preserve"> 2021 жылға арналған Қарақала ауылдық округінің бюджеті (өзгерістермен)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16-қосымша</w:t>
            </w:r>
          </w:p>
        </w:tc>
      </w:tr>
    </w:tbl>
    <w:bookmarkStart w:name="z26" w:id="19"/>
    <w:p>
      <w:pPr>
        <w:spacing w:after="0"/>
        <w:ind w:left="0"/>
        <w:jc w:val="left"/>
      </w:pPr>
      <w:r>
        <w:rPr>
          <w:rFonts w:ascii="Times New Roman"/>
          <w:b/>
          <w:i w:val="false"/>
          <w:color w:val="000000"/>
        </w:rPr>
        <w:t xml:space="preserve"> 2021 жылға арналған Майқарағай ауылдық округінің бюджеті (өзгерістермен)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19-қосымша</w:t>
            </w:r>
          </w:p>
        </w:tc>
      </w:tr>
    </w:tbl>
    <w:bookmarkStart w:name="z28" w:id="20"/>
    <w:p>
      <w:pPr>
        <w:spacing w:after="0"/>
        <w:ind w:left="0"/>
        <w:jc w:val="left"/>
      </w:pPr>
      <w:r>
        <w:rPr>
          <w:rFonts w:ascii="Times New Roman"/>
          <w:b/>
          <w:i w:val="false"/>
          <w:color w:val="000000"/>
        </w:rPr>
        <w:t xml:space="preserve"> 2021 жылға арналған Малыбай ауылдық округінің бюджеті (өзгерістермен)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22-қосымша</w:t>
            </w:r>
          </w:p>
        </w:tc>
      </w:tr>
    </w:tbl>
    <w:bookmarkStart w:name="z30" w:id="21"/>
    <w:p>
      <w:pPr>
        <w:spacing w:after="0"/>
        <w:ind w:left="0"/>
        <w:jc w:val="left"/>
      </w:pPr>
      <w:r>
        <w:rPr>
          <w:rFonts w:ascii="Times New Roman"/>
          <w:b/>
          <w:i w:val="false"/>
          <w:color w:val="000000"/>
        </w:rPr>
        <w:t xml:space="preserve"> 2021 жылға арналған Шақа ауылдық округінің бюджеті (өзгерістермен)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25-қосымша</w:t>
            </w:r>
          </w:p>
        </w:tc>
      </w:tr>
    </w:tbl>
    <w:bookmarkStart w:name="z32" w:id="22"/>
    <w:p>
      <w:pPr>
        <w:spacing w:after="0"/>
        <w:ind w:left="0"/>
        <w:jc w:val="left"/>
      </w:pPr>
      <w:r>
        <w:rPr>
          <w:rFonts w:ascii="Times New Roman"/>
          <w:b/>
          <w:i w:val="false"/>
          <w:color w:val="000000"/>
        </w:rPr>
        <w:t xml:space="preserve"> 2021 жылға арналған Шарбақты ауылдық округінің бюджеті (өзгерістермен)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13 желтоқсандағы</w:t>
            </w:r>
            <w:r>
              <w:br/>
            </w:r>
            <w:r>
              <w:rPr>
                <w:rFonts w:ascii="Times New Roman"/>
                <w:b w:val="false"/>
                <w:i w:val="false"/>
                <w:color w:val="000000"/>
                <w:sz w:val="20"/>
              </w:rPr>
              <w:t>№ 44/10 шешіміне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30 желтоқсандағы</w:t>
            </w:r>
            <w:r>
              <w:br/>
            </w:r>
            <w:r>
              <w:rPr>
                <w:rFonts w:ascii="Times New Roman"/>
                <w:b w:val="false"/>
                <w:i w:val="false"/>
                <w:color w:val="000000"/>
                <w:sz w:val="20"/>
              </w:rPr>
              <w:t>№ 305/62 шешіміне</w:t>
            </w:r>
            <w:r>
              <w:br/>
            </w:r>
            <w:r>
              <w:rPr>
                <w:rFonts w:ascii="Times New Roman"/>
                <w:b w:val="false"/>
                <w:i w:val="false"/>
                <w:color w:val="000000"/>
                <w:sz w:val="20"/>
              </w:rPr>
              <w:t>28-қосымша</w:t>
            </w:r>
          </w:p>
        </w:tc>
      </w:tr>
    </w:tbl>
    <w:bookmarkStart w:name="z34" w:id="23"/>
    <w:p>
      <w:pPr>
        <w:spacing w:after="0"/>
        <w:ind w:left="0"/>
        <w:jc w:val="left"/>
      </w:pPr>
      <w:r>
        <w:rPr>
          <w:rFonts w:ascii="Times New Roman"/>
          <w:b/>
          <w:i w:val="false"/>
          <w:color w:val="000000"/>
        </w:rPr>
        <w:t xml:space="preserve"> 2021 жылға арналған Ямышев ауылдық округінің бюджеті (өзгерістермен)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