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5bf4" w14:textId="e3e5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ауданының ауылдық округтерінің 2022 - 2024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аудандық мәслихатының 2021 жылғы 30 желтоқсандағы № 55/12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12-тармағымен.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Аққулы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Аққулы ауылдық округінің бюджеті тиісінше 1, 2, 3 - қосымшаларға сәйкес, соның ішінде 2022 жылға арналған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97 413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87 283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98 893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– 2024 жылдарға арналған Баймолдин ауылдық округінің бюджеті тиісінше 4, 5, 6 - қосымшаларға сәйкес, соның ішінде 2022 жылға арналған келесі көлемдерде бекітілсін: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35 569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33 871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35 721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152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– 2024 жылдарға арналған Жамбыл ауылдық округінің бюджеті тиісінше 7, 8, 9 - қосымшаларға сәйкес, соның ішінде 2022 жылға арналған келесі көлемдерде бекітілсін: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38 287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3 143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35 144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38 536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нөлге тең;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– 2024 жылдарға арналған Қызылағаш ауылдық округінің бюджеті тиісінше 10, 11, 12 - қосымшаларға сәйкес, соның ішінде 2022 жылға арналған келесі көлемдерде бекітілсін: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1)кірістер – 161 770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160 519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161 809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– 2024 жылдарға арналған Қарақала ауылдық округінің бюджеті тиісінше 13, 14, 15 - қосымшаларға сәйкес, соның ішінде 2022 жылға арналған келесі көлемдерде бекітілсін: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132 329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128 281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133 129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– 2024 жылдарға арналған Майқарағай ауылдық округінің бюджеті тиісінше 16, 17, 18 - қосымшаларға сәйкес, соның ішінде 2022 жылға арналған келесі көлемдерде бекітілсін: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30 727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29 105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 – 2024 жылдарға арналған Малыбай ауылдық округінің бюджеті тиісінше 19, 20, 21 - қосымшаларға сәйкес, соның ішінде 2022 жылға арналған келесі көлемдерде бекітілсін: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66 487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4 239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62 183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67 983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1 496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 – 2024 жылдарға арналған Шақа ауылдық округінің бюджеті тиісінше 22, 23, 24 - қосымшаларға сәйкес, соның ішінде 2022 жылға арналған келесі көлемдерде бекітілсін: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34 327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32 396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34 448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 – 2024 жылдарға арналған Шарбақты ауылдық округінің бюджеті тиісінше 25, 26, 27 - қосымшаларға сәйкес, соның ішінде 2022 жылға арналған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41 428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6 011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35 378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-653 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 – 2024 жылдарға арналған Ямышев ауылдық округінің бюджеті тиісінше 28, 29, 30 - қосымшаларға сәйкес, соның ішінде 2022 жылға арналған келесі көлемдерде бекітілсін: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65 485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60 529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шығындар – 70 683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-5198 мыңтеңге;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5198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00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Аудандық бюджеттен ауылдық округінің бюджеттеріне берілетін субвенциялардың көлемдері 2022 жылға арналған аудан бюджетінде жалпы сомасы 368 889 мың теңге, оның ішінде: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 ауылдық округі – 51 996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Баймолдин ауылдық округі – 29 873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ауылдық округі – 34 240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Қызылағаш ауылдық округі – 31 490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Қарақала ауылдық округі – 42 103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Майқарағай ауылдық округі – 28 547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 ауылдық округі – 38 276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Шақа ауылдық округі – 30 816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Шарбақты ауылдық округі – 33 786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 ауылдық округі – 47 762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2022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Аққулы аудандық мәслихаттың хатшысы       Қ. Есімов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Аққулы ауылдық округінің бюджеті (өзгерістермен)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Аққулы ауылдық округінің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Аққулы ауылдық округінің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Баймолдин ауылдық округінің бюджеті (өзгерістермен)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5-қосымша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Баймолдин ауылдық округінің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6-қосымша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Баймолдин ауылдық округінің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Жамбыл ауылдық округінің бюджеті (өзгерістермен)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8-қосымша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9-қосымша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10-қосымша</w:t>
            </w:r>
          </w:p>
        </w:tc>
      </w:tr>
    </w:tbl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Қызылағаш ауылдық округінің бюджеті (өзгерістермен)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Қызылағаш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Қызылағаш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Қарақала ауылдық округінің бюджеті (өзгерістермен)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14-қосымша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Қарақала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15-қосымша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Қарақала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16-қосымша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Майқарағай ауылдық округінің бюджеті (өзгерістермен)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17-қосымша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Майқарағай ауылдық округінің бюджеті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18-қосымша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Майқарағай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19-қосымша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Малыбай ауылдық округінің бюджеті (өзгерістермен)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Мелекеттік органдардын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–шараларды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20-қосымша</w:t>
            </w:r>
          </w:p>
        </w:tc>
      </w:tr>
    </w:tbl>
    <w:bookmarkStart w:name="z5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Малыбай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Мелекеттік органдардын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21-қосымша</w:t>
            </w:r>
          </w:p>
        </w:tc>
      </w:tr>
    </w:tbl>
    <w:bookmarkStart w:name="z5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Малыбай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Мелекеттік органдардын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22-қосымша</w:t>
            </w:r>
          </w:p>
        </w:tc>
      </w:tr>
    </w:tbl>
    <w:bookmarkStart w:name="z5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Шақа ауылдық округінің бюджеті (өзгерістермен)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23-қосымша</w:t>
            </w:r>
          </w:p>
        </w:tc>
      </w:tr>
    </w:tbl>
    <w:bookmarkStart w:name="z5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Шақа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24-қосымша</w:t>
            </w:r>
          </w:p>
        </w:tc>
      </w:tr>
    </w:tbl>
    <w:bookmarkStart w:name="z5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Шақа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25-қосымша</w:t>
            </w:r>
          </w:p>
        </w:tc>
      </w:tr>
    </w:tbl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Шарбақты ауылдық округінің бюджеті (өзгерістермен)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Мелекеттік органдардын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26-қосымша</w:t>
            </w:r>
          </w:p>
        </w:tc>
      </w:tr>
    </w:tbl>
    <w:bookmarkStart w:name="z6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Шарбақты ауылдық округінің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Мелекеттік органдардын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27-қосымша</w:t>
            </w:r>
          </w:p>
        </w:tc>
      </w:tr>
    </w:tbl>
    <w:bookmarkStart w:name="z6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Шарбақты ауылдық округінің бюджеті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Мелекеттік органдардын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–шараларды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28-қосымша</w:t>
            </w:r>
          </w:p>
        </w:tc>
      </w:tr>
    </w:tbl>
    <w:bookmarkStart w:name="z6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Ямышев ауылдық округінің бюджеті (өзгерістермен)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Павлодар облысы Аққулы аудандық мәслихатының 21.10.2022 </w:t>
      </w:r>
      <w:r>
        <w:rPr>
          <w:rFonts w:ascii="Times New Roman"/>
          <w:b w:val="false"/>
          <w:i w:val="false"/>
          <w:color w:val="ff0000"/>
          <w:sz w:val="28"/>
        </w:rPr>
        <w:t>№ 102/21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Мелекеттік органдардын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–шараларды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29-қосымша</w:t>
            </w:r>
          </w:p>
        </w:tc>
      </w:tr>
    </w:tbl>
    <w:bookmarkStart w:name="z6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Ямышев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 –шараларды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желтоқсандағы № 55/12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30-қосымша</w:t>
            </w:r>
          </w:p>
        </w:tc>
      </w:tr>
    </w:tbl>
    <w:bookmarkStart w:name="z7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Ямышев ауылдық округінің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Бірынғай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сипаттығы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