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023a9" w14:textId="e4023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 бойынша 2021 - 2022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Павлодар облысы Успен аудандық мәслихатының 2021 жылғы 12 тамыздағы № 49/7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 xml:space="preserve">6-бабы </w:t>
      </w:r>
      <w:r>
        <w:rPr>
          <w:rFonts w:ascii="Times New Roman"/>
          <w:b w:val="false"/>
          <w:i w:val="false"/>
          <w:color w:val="000000"/>
          <w:sz w:val="28"/>
        </w:rPr>
        <w:t xml:space="preserve"> 1-тармағының 15) тармақшасына, Қазақстан Республикасының "Жайылымдар туралы" Заңының </w:t>
      </w:r>
      <w:r>
        <w:rPr>
          <w:rFonts w:ascii="Times New Roman"/>
          <w:b w:val="false"/>
          <w:i w:val="false"/>
          <w:color w:val="000000"/>
          <w:sz w:val="28"/>
        </w:rPr>
        <w:t xml:space="preserve">8-бабы </w:t>
      </w:r>
      <w:r>
        <w:rPr>
          <w:rFonts w:ascii="Times New Roman"/>
          <w:b w:val="false"/>
          <w:i w:val="false"/>
          <w:color w:val="000000"/>
          <w:sz w:val="28"/>
        </w:rPr>
        <w:t xml:space="preserve"> 1) тармақшасына, </w:t>
      </w:r>
      <w:r>
        <w:rPr>
          <w:rFonts w:ascii="Times New Roman"/>
          <w:b w:val="false"/>
          <w:i w:val="false"/>
          <w:color w:val="000000"/>
          <w:sz w:val="28"/>
        </w:rPr>
        <w:t>13-бабына</w:t>
      </w:r>
      <w:r>
        <w:rPr>
          <w:rFonts w:ascii="Times New Roman"/>
          <w:b w:val="false"/>
          <w:i w:val="false"/>
          <w:color w:val="000000"/>
          <w:sz w:val="28"/>
        </w:rPr>
        <w:t xml:space="preserve"> сәйкес, Успен аудандық мәслихаты ШЕШТІ:</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Успен ауданы бойынша 2021 - 2022 жылдарға арналған жайылымдарды басқару және оларды пайдалану жөніндегі жоспары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Успен аудандық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r>
              <w:br/>
            </w:r>
            <w:r>
              <w:rPr>
                <w:rFonts w:ascii="Times New Roman"/>
                <w:b w:val="false"/>
                <w:i w:val="false"/>
                <w:color w:val="000000"/>
                <w:sz w:val="20"/>
              </w:rPr>
              <w:t>2021 жылғы "12" тамыздағы</w:t>
            </w:r>
            <w:r>
              <w:br/>
            </w:r>
            <w:r>
              <w:rPr>
                <w:rFonts w:ascii="Times New Roman"/>
                <w:b w:val="false"/>
                <w:i w:val="false"/>
                <w:color w:val="000000"/>
                <w:sz w:val="20"/>
              </w:rPr>
              <w:t>№ 49/7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Успен ауданы бойынша 2021 - 2022 жылдарға арналған жайылымдарды басқару және оларды пайдалану жөніндегі жоспар</w:t>
      </w:r>
    </w:p>
    <w:bookmarkEnd w:id="3"/>
    <w:bookmarkStart w:name="z6" w:id="4"/>
    <w:p>
      <w:pPr>
        <w:spacing w:after="0"/>
        <w:ind w:left="0"/>
        <w:jc w:val="both"/>
      </w:pPr>
      <w:r>
        <w:rPr>
          <w:rFonts w:ascii="Times New Roman"/>
          <w:b w:val="false"/>
          <w:i w:val="false"/>
          <w:color w:val="000000"/>
          <w:sz w:val="28"/>
        </w:rPr>
        <w:t xml:space="preserve">
      1. Успен ауданы бойынша 2021 - 2022 жылдарға арналған жайылымдарды басқару және оларды пайдалану жөніндегі осы жоспар (бұдан әрі - Жоспар)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"Жайылымдар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2017 жылғы 24 сәуірдегі "Жайылымдарды ұтымды пайдалану қағидаларын бекіту туралы" № 173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Ауыл шаруашылығы министрінің 2015 жылғы 14 сәуірдегі "Жайылымдардың жалпы алаңына түсетін жүктеменің шекті рұқсат етілетін нормасын бекіту туралы" № 3-3/332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4"/>
    <w:bookmarkStart w:name="z7" w:id="5"/>
    <w:p>
      <w:pPr>
        <w:spacing w:after="0"/>
        <w:ind w:left="0"/>
        <w:jc w:val="both"/>
      </w:pPr>
      <w:r>
        <w:rPr>
          <w:rFonts w:ascii="Times New Roman"/>
          <w:b w:val="false"/>
          <w:i w:val="false"/>
          <w:color w:val="000000"/>
          <w:sz w:val="28"/>
        </w:rPr>
        <w:t>
      2. Жоспар жайылымдарды геоботаникалық зерттеп-қараудың жай-күйі туралы мәліметтер, ветеринариялық-санитариялық объектілер туралы мәліметтер, иелерін - 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5"/>
    <w:bookmarkStart w:name="z8" w:id="6"/>
    <w:p>
      <w:pPr>
        <w:spacing w:after="0"/>
        <w:ind w:left="0"/>
        <w:jc w:val="both"/>
      </w:pPr>
      <w:r>
        <w:rPr>
          <w:rFonts w:ascii="Times New Roman"/>
          <w:b w:val="false"/>
          <w:i w:val="false"/>
          <w:color w:val="000000"/>
          <w:sz w:val="28"/>
        </w:rPr>
        <w:t>
      3.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bookmarkEnd w:id="6"/>
    <w:bookmarkStart w:name="z9" w:id="7"/>
    <w:p>
      <w:pPr>
        <w:spacing w:after="0"/>
        <w:ind w:left="0"/>
        <w:jc w:val="both"/>
      </w:pPr>
      <w:r>
        <w:rPr>
          <w:rFonts w:ascii="Times New Roman"/>
          <w:b w:val="false"/>
          <w:i w:val="false"/>
          <w:color w:val="000000"/>
          <w:sz w:val="28"/>
        </w:rPr>
        <w:t>
      4. Жоспар:</w:t>
      </w:r>
    </w:p>
    <w:bookmarkEnd w:id="7"/>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 xml:space="preserve">1-қосымшасына </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Успен ауданы аумағында жайылымдардың орналасу схемасын (картасын);</w:t>
      </w:r>
    </w:p>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Успен ауданы аумағында жайылым айналымдарының қолайлы схемаларын;</w:t>
      </w:r>
    </w:p>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жайылымдардың, оның ішінде маусымдық жайылымдардың сыртқы және ішкі шекаралары мен алаңдары, жайылымдық инфрақұрылым объектілері белгіленген Успен ауданының картасын;</w:t>
      </w:r>
    </w:p>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Успен ауданы аумағында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схемасын;</w:t>
      </w:r>
    </w:p>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 xml:space="preserve">5-қосымшасына </w:t>
      </w:r>
      <w:r>
        <w:rPr>
          <w:rFonts w:ascii="Times New Roman"/>
          <w:b w:val="false"/>
          <w:i w:val="false"/>
          <w:color w:val="000000"/>
          <w:sz w:val="28"/>
        </w:rPr>
        <w:t xml:space="preserve"> сәйкес Успен ауданы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w:t>
      </w:r>
    </w:p>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 xml:space="preserve">6-қосымшасына </w:t>
      </w:r>
      <w:r>
        <w:rPr>
          <w:rFonts w:ascii="Times New Roman"/>
          <w:b w:val="false"/>
          <w:i w:val="false"/>
          <w:color w:val="000000"/>
          <w:sz w:val="28"/>
        </w:rPr>
        <w:t xml:space="preserve"> сәйкес Успен ауданы аумағында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w:t>
      </w:r>
    </w:p>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 xml:space="preserve">7-қосымшасына </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жайылымдарды пайдалану жөніндегі күнтізбелік графигін қамтиды.</w:t>
      </w:r>
    </w:p>
    <w:bookmarkStart w:name="z10" w:id="8"/>
    <w:p>
      <w:pPr>
        <w:spacing w:after="0"/>
        <w:ind w:left="0"/>
        <w:jc w:val="both"/>
      </w:pPr>
      <w:r>
        <w:rPr>
          <w:rFonts w:ascii="Times New Roman"/>
          <w:b w:val="false"/>
          <w:i w:val="false"/>
          <w:color w:val="000000"/>
          <w:sz w:val="28"/>
        </w:rPr>
        <w:t>
      5. Топырақ жамылғысы оңтүстік қара топырақ аймағымен және күңгірт-құба топырақты құрғақ дала аймағымен ұсынылған. Топырақ негізінен кешендер, үйлесімдер мен дақтылықтар түрінде жатыр, оларда гумус құрамы жоғары емес, фосфор мен азоттың жылжымалы нысандарымен әлсіз қамтамасыз етілген немесе қамтамасыз етілмеген.</w:t>
      </w:r>
    </w:p>
    <w:bookmarkEnd w:id="8"/>
    <w:p>
      <w:pPr>
        <w:spacing w:after="0"/>
        <w:ind w:left="0"/>
        <w:jc w:val="both"/>
      </w:pPr>
      <w:r>
        <w:rPr>
          <w:rFonts w:ascii="Times New Roman"/>
          <w:b w:val="false"/>
          <w:i w:val="false"/>
          <w:color w:val="000000"/>
          <w:sz w:val="28"/>
        </w:rPr>
        <w:t>
      20 тұқымдастыққа және 70 түрге жататын кең таралған гүлді өсімдіктердің шамамен 90 түрі бар. Кеңінен үш тұқымдастық: дәнді, күрделігүлділер, алаботалар, сондай-ақ бетеге, көде, жіңішке дұғаш, әр түрлі жусанның түрлері таралған.</w:t>
      </w:r>
    </w:p>
    <w:p>
      <w:pPr>
        <w:spacing w:after="0"/>
        <w:ind w:left="0"/>
        <w:jc w:val="both"/>
      </w:pPr>
      <w:r>
        <w:rPr>
          <w:rFonts w:ascii="Times New Roman"/>
          <w:b w:val="false"/>
          <w:i w:val="false"/>
          <w:color w:val="000000"/>
          <w:sz w:val="28"/>
        </w:rPr>
        <w:t>
      Жайылымдық алқаптардың орташа өнімділігі 1,5 - 3,5 центнерді құрайды.</w:t>
      </w:r>
    </w:p>
    <w:p>
      <w:pPr>
        <w:spacing w:after="0"/>
        <w:ind w:left="0"/>
        <w:jc w:val="both"/>
      </w:pPr>
      <w:r>
        <w:rPr>
          <w:rFonts w:ascii="Times New Roman"/>
          <w:b w:val="false"/>
          <w:i w:val="false"/>
          <w:color w:val="000000"/>
          <w:sz w:val="28"/>
        </w:rPr>
        <w:t>
      Жайылымдардағы жемдердің қоры ұзақтығы 180-200 күн жайылым кезеңінде пайдаланылады.</w:t>
      </w:r>
    </w:p>
    <w:bookmarkStart w:name="z11" w:id="9"/>
    <w:p>
      <w:pPr>
        <w:spacing w:after="0"/>
        <w:ind w:left="0"/>
        <w:jc w:val="both"/>
      </w:pPr>
      <w:r>
        <w:rPr>
          <w:rFonts w:ascii="Times New Roman"/>
          <w:b w:val="false"/>
          <w:i w:val="false"/>
          <w:color w:val="000000"/>
          <w:sz w:val="28"/>
        </w:rPr>
        <w:t>
      6. Успен ауданы Павлодар облысының шығысында, Павлодар қаласынан солтүстік-шығысқа қарай орналасқан және солтүстік-батысында Тереңкөл ауданымен, оңтүстік-батысында Павлодар ауданымен, оңтүстік-шығысында Шарбақты ауданымен, шығыста Ресей Федерациясының жерлерімен шектеседі. Аудан орталығы – Успен ауылы. Әкімшілік-аумақтық бөлінісі 7 ауылдық округте орналасқан 21 ауылдық елді мекеннен тұрады.</w:t>
      </w:r>
    </w:p>
    <w:bookmarkEnd w:id="9"/>
    <w:p>
      <w:pPr>
        <w:spacing w:after="0"/>
        <w:ind w:left="0"/>
        <w:jc w:val="both"/>
      </w:pPr>
      <w:r>
        <w:rPr>
          <w:rFonts w:ascii="Times New Roman"/>
          <w:b w:val="false"/>
          <w:i w:val="false"/>
          <w:color w:val="000000"/>
          <w:sz w:val="28"/>
        </w:rPr>
        <w:t>
      Ауданның климаты күрт континенталдық, қыс айтарлықтай суық, жаз ыстық. Қаңтарда ауаның жарты жылдық температурасы Цельсий бойынша минус 18 градустан минус 19 градусқа дейін, шілденің орташа температурасы Цельсий бойынша плюс 20 градустан плюс 21 градусқа дейін. Жылдық атмосфералық жауын-шашын мөлшері 250 миллиметрді құрайды. Оңтүстік-батыс және солтүстік желдер басым, шығыс аңызақ жел жиі соғып тұрады.</w:t>
      </w:r>
    </w:p>
    <w:bookmarkStart w:name="z12" w:id="10"/>
    <w:p>
      <w:pPr>
        <w:spacing w:after="0"/>
        <w:ind w:left="0"/>
        <w:jc w:val="both"/>
      </w:pPr>
      <w:r>
        <w:rPr>
          <w:rFonts w:ascii="Times New Roman"/>
          <w:b w:val="false"/>
          <w:i w:val="false"/>
          <w:color w:val="000000"/>
          <w:sz w:val="28"/>
        </w:rPr>
        <w:t>
      7. Успен ауданы жерінің жалпы ауданы 549 416,37 гектар, оның ішінде жайылымдық жерлер – 189 003,6 гектар.</w:t>
      </w:r>
    </w:p>
    <w:bookmarkEnd w:id="10"/>
    <w:p>
      <w:pPr>
        <w:spacing w:after="0"/>
        <w:ind w:left="0"/>
        <w:jc w:val="both"/>
      </w:pPr>
      <w:r>
        <w:rPr>
          <w:rFonts w:ascii="Times New Roman"/>
          <w:b w:val="false"/>
          <w:i w:val="false"/>
          <w:color w:val="000000"/>
          <w:sz w:val="28"/>
        </w:rPr>
        <w:t>
      Санаттары бойынша жерлер бөлінеді:</w:t>
      </w:r>
    </w:p>
    <w:p>
      <w:pPr>
        <w:spacing w:after="0"/>
        <w:ind w:left="0"/>
        <w:jc w:val="both"/>
      </w:pPr>
      <w:r>
        <w:rPr>
          <w:rFonts w:ascii="Times New Roman"/>
          <w:b w:val="false"/>
          <w:i w:val="false"/>
          <w:color w:val="000000"/>
          <w:sz w:val="28"/>
        </w:rPr>
        <w:t>
      ауыл шаруашылығы мақсатындағы жерлер – 372 797,38 гектар;</w:t>
      </w:r>
    </w:p>
    <w:p>
      <w:pPr>
        <w:spacing w:after="0"/>
        <w:ind w:left="0"/>
        <w:jc w:val="both"/>
      </w:pPr>
      <w:r>
        <w:rPr>
          <w:rFonts w:ascii="Times New Roman"/>
          <w:b w:val="false"/>
          <w:i w:val="false"/>
          <w:color w:val="000000"/>
          <w:sz w:val="28"/>
        </w:rPr>
        <w:t>
      елді мекендердің жерлері – 83 822,39 гектар;</w:t>
      </w:r>
    </w:p>
    <w:p>
      <w:pPr>
        <w:spacing w:after="0"/>
        <w:ind w:left="0"/>
        <w:jc w:val="both"/>
      </w:pPr>
      <w:r>
        <w:rPr>
          <w:rFonts w:ascii="Times New Roman"/>
          <w:b w:val="false"/>
          <w:i w:val="false"/>
          <w:color w:val="000000"/>
          <w:sz w:val="28"/>
        </w:rPr>
        <w:t>
      өнеркәсіп, көлік, байланыс, ғарыш қызметі, қорғаныс, ұлттық қауіпсіздік мұқтажына арналған жерлер және ауыл шаруашылығына арналмаған өзге де жерлер – 2 007,97 гектар;</w:t>
      </w:r>
    </w:p>
    <w:p>
      <w:pPr>
        <w:spacing w:after="0"/>
        <w:ind w:left="0"/>
        <w:jc w:val="both"/>
      </w:pPr>
      <w:r>
        <w:rPr>
          <w:rFonts w:ascii="Times New Roman"/>
          <w:b w:val="false"/>
          <w:i w:val="false"/>
          <w:color w:val="000000"/>
          <w:sz w:val="28"/>
        </w:rPr>
        <w:t>
      ерекше қорғалатын табиғи аумақтардың жері – 11 544 гектар;</w:t>
      </w:r>
    </w:p>
    <w:p>
      <w:pPr>
        <w:spacing w:after="0"/>
        <w:ind w:left="0"/>
        <w:jc w:val="both"/>
      </w:pPr>
      <w:r>
        <w:rPr>
          <w:rFonts w:ascii="Times New Roman"/>
          <w:b w:val="false"/>
          <w:i w:val="false"/>
          <w:color w:val="000000"/>
          <w:sz w:val="28"/>
        </w:rPr>
        <w:t>
      орман қорының жері – 1 170 гектар;</w:t>
      </w:r>
    </w:p>
    <w:p>
      <w:pPr>
        <w:spacing w:after="0"/>
        <w:ind w:left="0"/>
        <w:jc w:val="both"/>
      </w:pPr>
      <w:r>
        <w:rPr>
          <w:rFonts w:ascii="Times New Roman"/>
          <w:b w:val="false"/>
          <w:i w:val="false"/>
          <w:color w:val="000000"/>
          <w:sz w:val="28"/>
        </w:rPr>
        <w:t>
      босалқы жерлер – 78 074,62 гектар.</w:t>
      </w:r>
    </w:p>
    <w:p>
      <w:pPr>
        <w:spacing w:after="0"/>
        <w:ind w:left="0"/>
        <w:jc w:val="both"/>
      </w:pPr>
      <w:r>
        <w:rPr>
          <w:rFonts w:ascii="Times New Roman"/>
          <w:b w:val="false"/>
          <w:i w:val="false"/>
          <w:color w:val="000000"/>
          <w:sz w:val="28"/>
        </w:rPr>
        <w:t>
      Успен ауданында жер балансының мәліметтері бойынша 372 797,38 гектар, оның ішінде жайылымдар 95 668,39 гектар жалпы ауданда 292 ауыл шаруашылығы құрылымдары есептеледі, оның ішінде:</w:t>
      </w:r>
    </w:p>
    <w:p>
      <w:pPr>
        <w:spacing w:after="0"/>
        <w:ind w:left="0"/>
        <w:jc w:val="both"/>
      </w:pPr>
      <w:r>
        <w:rPr>
          <w:rFonts w:ascii="Times New Roman"/>
          <w:b w:val="false"/>
          <w:i w:val="false"/>
          <w:color w:val="000000"/>
          <w:sz w:val="28"/>
        </w:rPr>
        <w:t xml:space="preserve">
      - 222 498,89 гектар көлемде 186 шаруа (фермер) қожалықтары, оның ішінде жайылымдар 34 097,5 гектар; </w:t>
      </w:r>
    </w:p>
    <w:p>
      <w:pPr>
        <w:spacing w:after="0"/>
        <w:ind w:left="0"/>
        <w:jc w:val="both"/>
      </w:pPr>
      <w:r>
        <w:rPr>
          <w:rFonts w:ascii="Times New Roman"/>
          <w:b w:val="false"/>
          <w:i w:val="false"/>
          <w:color w:val="000000"/>
          <w:sz w:val="28"/>
        </w:rPr>
        <w:t>
      - 201 гектар көлемде 1 бағбан;</w:t>
      </w:r>
    </w:p>
    <w:p>
      <w:pPr>
        <w:spacing w:after="0"/>
        <w:ind w:left="0"/>
        <w:jc w:val="both"/>
      </w:pPr>
      <w:r>
        <w:rPr>
          <w:rFonts w:ascii="Times New Roman"/>
          <w:b w:val="false"/>
          <w:i w:val="false"/>
          <w:color w:val="000000"/>
          <w:sz w:val="28"/>
        </w:rPr>
        <w:t>
      - 35 717,19 гектар көлемде шөп шабумен және мал жаюмен айналысатын 89 азамат, оның ішінде жайылымдар 33 531,49 гектар;</w:t>
      </w:r>
    </w:p>
    <w:p>
      <w:pPr>
        <w:spacing w:after="0"/>
        <w:ind w:left="0"/>
        <w:jc w:val="both"/>
      </w:pPr>
      <w:r>
        <w:rPr>
          <w:rFonts w:ascii="Times New Roman"/>
          <w:b w:val="false"/>
          <w:i w:val="false"/>
          <w:color w:val="000000"/>
          <w:sz w:val="28"/>
        </w:rPr>
        <w:t xml:space="preserve">
      - 106 648,4 гектар көлемде 13 шаруашылық серіктестер және қоғамдар, оның ішінде жайылымдар 27 189,5 гектар; </w:t>
      </w:r>
    </w:p>
    <w:p>
      <w:pPr>
        <w:spacing w:after="0"/>
        <w:ind w:left="0"/>
        <w:jc w:val="both"/>
      </w:pPr>
      <w:r>
        <w:rPr>
          <w:rFonts w:ascii="Times New Roman"/>
          <w:b w:val="false"/>
          <w:i w:val="false"/>
          <w:color w:val="000000"/>
          <w:sz w:val="28"/>
        </w:rPr>
        <w:t>
      - 6 285,9 гектар көлемде 2 өндірістік кооператив, оның ішінде жайылымдар 679,9 гектар;</w:t>
      </w:r>
    </w:p>
    <w:p>
      <w:pPr>
        <w:spacing w:after="0"/>
        <w:ind w:left="0"/>
        <w:jc w:val="both"/>
      </w:pPr>
      <w:r>
        <w:rPr>
          <w:rFonts w:ascii="Times New Roman"/>
          <w:b w:val="false"/>
          <w:i w:val="false"/>
          <w:color w:val="000000"/>
          <w:sz w:val="28"/>
        </w:rPr>
        <w:t>
      - 1 446 гектар көлемде 1 ғылыми-зерттеу және оқу орындары, оның ішінде жайылымдар 170 гектар.</w:t>
      </w:r>
    </w:p>
    <w:bookmarkStart w:name="z13" w:id="11"/>
    <w:p>
      <w:pPr>
        <w:spacing w:after="0"/>
        <w:ind w:left="0"/>
        <w:jc w:val="both"/>
      </w:pPr>
      <w:r>
        <w:rPr>
          <w:rFonts w:ascii="Times New Roman"/>
          <w:b w:val="false"/>
          <w:i w:val="false"/>
          <w:color w:val="000000"/>
          <w:sz w:val="28"/>
        </w:rPr>
        <w:t>
      8. Аудан аумағындағы жайылымдардың негізгі пайдаланушылары ауыл шаруашылығы құрылымдары болып табылады. Елді мекендердегі тұрғындардың малы бөлінген жерлерде бағылады.</w:t>
      </w:r>
    </w:p>
    <w:bookmarkEnd w:id="11"/>
    <w:bookmarkStart w:name="z14" w:id="12"/>
    <w:p>
      <w:pPr>
        <w:spacing w:after="0"/>
        <w:ind w:left="0"/>
        <w:jc w:val="both"/>
      </w:pPr>
      <w:r>
        <w:rPr>
          <w:rFonts w:ascii="Times New Roman"/>
          <w:b w:val="false"/>
          <w:i w:val="false"/>
          <w:color w:val="000000"/>
          <w:sz w:val="28"/>
        </w:rPr>
        <w:t>
      9. Успен ауданы аумағындағы ауыл шаруашылығы мал басының саны: 27 706 бас ірі қара мал, 25 259 бас ұсақ мал, 6 697 бас жылқы, 8 түйе құрайды.</w:t>
      </w:r>
    </w:p>
    <w:bookmarkEnd w:id="12"/>
    <w:p>
      <w:pPr>
        <w:spacing w:after="0"/>
        <w:ind w:left="0"/>
        <w:jc w:val="both"/>
      </w:pPr>
      <w:r>
        <w:rPr>
          <w:rFonts w:ascii="Times New Roman"/>
          <w:b w:val="false"/>
          <w:i w:val="false"/>
          <w:color w:val="000000"/>
          <w:sz w:val="28"/>
        </w:rPr>
        <w:t>
      Ауыл шаруашылығы жануарларының орташа тәуліктік су тұтынуы:</w:t>
      </w:r>
    </w:p>
    <w:p>
      <w:pPr>
        <w:spacing w:after="0"/>
        <w:ind w:left="0"/>
        <w:jc w:val="both"/>
      </w:pPr>
      <w:r>
        <w:rPr>
          <w:rFonts w:ascii="Times New Roman"/>
          <w:b w:val="false"/>
          <w:i w:val="false"/>
          <w:color w:val="000000"/>
          <w:sz w:val="28"/>
        </w:rPr>
        <w:t>
      Жазғы уақытта (1 мал басына тәулігіне литр)</w:t>
      </w:r>
    </w:p>
    <w:p>
      <w:pPr>
        <w:spacing w:after="0"/>
        <w:ind w:left="0"/>
        <w:jc w:val="both"/>
      </w:pPr>
      <w:r>
        <w:rPr>
          <w:rFonts w:ascii="Times New Roman"/>
          <w:b w:val="false"/>
          <w:i w:val="false"/>
          <w:color w:val="000000"/>
          <w:sz w:val="28"/>
        </w:rPr>
        <w:t>
      Сүтті сиырлар – 55;</w:t>
      </w:r>
    </w:p>
    <w:p>
      <w:pPr>
        <w:spacing w:after="0"/>
        <w:ind w:left="0"/>
        <w:jc w:val="both"/>
      </w:pPr>
      <w:r>
        <w:rPr>
          <w:rFonts w:ascii="Times New Roman"/>
          <w:b w:val="false"/>
          <w:i w:val="false"/>
          <w:color w:val="000000"/>
          <w:sz w:val="28"/>
        </w:rPr>
        <w:t>
      Суалған сиырлар – 50;</w:t>
      </w:r>
    </w:p>
    <w:p>
      <w:pPr>
        <w:spacing w:after="0"/>
        <w:ind w:left="0"/>
        <w:jc w:val="both"/>
      </w:pPr>
      <w:r>
        <w:rPr>
          <w:rFonts w:ascii="Times New Roman"/>
          <w:b w:val="false"/>
          <w:i w:val="false"/>
          <w:color w:val="000000"/>
          <w:sz w:val="28"/>
        </w:rPr>
        <w:t>
      2 жасқа дейінгі қысырлар – 30;</w:t>
      </w:r>
    </w:p>
    <w:p>
      <w:pPr>
        <w:spacing w:after="0"/>
        <w:ind w:left="0"/>
        <w:jc w:val="both"/>
      </w:pPr>
      <w:r>
        <w:rPr>
          <w:rFonts w:ascii="Times New Roman"/>
          <w:b w:val="false"/>
          <w:i w:val="false"/>
          <w:color w:val="000000"/>
          <w:sz w:val="28"/>
        </w:rPr>
        <w:t>
      6 айға дейінгі бұзаулар – 20;</w:t>
      </w:r>
    </w:p>
    <w:p>
      <w:pPr>
        <w:spacing w:after="0"/>
        <w:ind w:left="0"/>
        <w:jc w:val="both"/>
      </w:pPr>
      <w:r>
        <w:rPr>
          <w:rFonts w:ascii="Times New Roman"/>
          <w:b w:val="false"/>
          <w:i w:val="false"/>
          <w:color w:val="000000"/>
          <w:sz w:val="28"/>
        </w:rPr>
        <w:t>
      Жұмыс жылқылары, еміздірмеймін ұрғашылар – 50;</w:t>
      </w:r>
    </w:p>
    <w:p>
      <w:pPr>
        <w:spacing w:after="0"/>
        <w:ind w:left="0"/>
        <w:jc w:val="both"/>
      </w:pPr>
      <w:r>
        <w:rPr>
          <w:rFonts w:ascii="Times New Roman"/>
          <w:b w:val="false"/>
          <w:i w:val="false"/>
          <w:color w:val="000000"/>
          <w:sz w:val="28"/>
        </w:rPr>
        <w:t>
      Асыл тұқымды жылқылар, еміздіретін ұрғашылар – 50;</w:t>
      </w:r>
    </w:p>
    <w:p>
      <w:pPr>
        <w:spacing w:after="0"/>
        <w:ind w:left="0"/>
        <w:jc w:val="both"/>
      </w:pPr>
      <w:r>
        <w:rPr>
          <w:rFonts w:ascii="Times New Roman"/>
          <w:b w:val="false"/>
          <w:i w:val="false"/>
          <w:color w:val="000000"/>
          <w:sz w:val="28"/>
        </w:rPr>
        <w:t>
      1,5 жасқа дейінгі құлындар – 40;</w:t>
      </w:r>
    </w:p>
    <w:p>
      <w:pPr>
        <w:spacing w:after="0"/>
        <w:ind w:left="0"/>
        <w:jc w:val="both"/>
      </w:pPr>
      <w:r>
        <w:rPr>
          <w:rFonts w:ascii="Times New Roman"/>
          <w:b w:val="false"/>
          <w:i w:val="false"/>
          <w:color w:val="000000"/>
          <w:sz w:val="28"/>
        </w:rPr>
        <w:t>
      7 айға дейінгі құлындар – 10;</w:t>
      </w:r>
    </w:p>
    <w:p>
      <w:pPr>
        <w:spacing w:after="0"/>
        <w:ind w:left="0"/>
        <w:jc w:val="both"/>
      </w:pPr>
      <w:r>
        <w:rPr>
          <w:rFonts w:ascii="Times New Roman"/>
          <w:b w:val="false"/>
          <w:i w:val="false"/>
          <w:color w:val="000000"/>
          <w:sz w:val="28"/>
        </w:rPr>
        <w:t>
      Ересек қойлар – 8:</w:t>
      </w:r>
    </w:p>
    <w:p>
      <w:pPr>
        <w:spacing w:after="0"/>
        <w:ind w:left="0"/>
        <w:jc w:val="both"/>
      </w:pPr>
      <w:r>
        <w:rPr>
          <w:rFonts w:ascii="Times New Roman"/>
          <w:b w:val="false"/>
          <w:i w:val="false"/>
          <w:color w:val="000000"/>
          <w:sz w:val="28"/>
        </w:rPr>
        <w:t>
      Қойлардың 1 жасқа дейінгі төлі – 3.</w:t>
      </w:r>
    </w:p>
    <w:p>
      <w:pPr>
        <w:spacing w:after="0"/>
        <w:ind w:left="0"/>
        <w:jc w:val="both"/>
      </w:pPr>
      <w:r>
        <w:rPr>
          <w:rFonts w:ascii="Times New Roman"/>
          <w:b w:val="false"/>
          <w:i w:val="false"/>
          <w:color w:val="000000"/>
          <w:sz w:val="28"/>
        </w:rPr>
        <w:t>
      Көктемгі және күзгі уақытта (1 мал басына тәулігіне литр)</w:t>
      </w:r>
    </w:p>
    <w:p>
      <w:pPr>
        <w:spacing w:after="0"/>
        <w:ind w:left="0"/>
        <w:jc w:val="both"/>
      </w:pPr>
      <w:r>
        <w:rPr>
          <w:rFonts w:ascii="Times New Roman"/>
          <w:b w:val="false"/>
          <w:i w:val="false"/>
          <w:color w:val="000000"/>
          <w:sz w:val="28"/>
        </w:rPr>
        <w:t>
      Сүтті сиырлар – 45;</w:t>
      </w:r>
    </w:p>
    <w:p>
      <w:pPr>
        <w:spacing w:after="0"/>
        <w:ind w:left="0"/>
        <w:jc w:val="both"/>
      </w:pPr>
      <w:r>
        <w:rPr>
          <w:rFonts w:ascii="Times New Roman"/>
          <w:b w:val="false"/>
          <w:i w:val="false"/>
          <w:color w:val="000000"/>
          <w:sz w:val="28"/>
        </w:rPr>
        <w:t>
      Суалған сиырлар – 40;</w:t>
      </w:r>
    </w:p>
    <w:p>
      <w:pPr>
        <w:spacing w:after="0"/>
        <w:ind w:left="0"/>
        <w:jc w:val="both"/>
      </w:pPr>
      <w:r>
        <w:rPr>
          <w:rFonts w:ascii="Times New Roman"/>
          <w:b w:val="false"/>
          <w:i w:val="false"/>
          <w:color w:val="000000"/>
          <w:sz w:val="28"/>
        </w:rPr>
        <w:t>
      2 жасқа дейінгі қысырлар – 30;</w:t>
      </w:r>
    </w:p>
    <w:p>
      <w:pPr>
        <w:spacing w:after="0"/>
        <w:ind w:left="0"/>
        <w:jc w:val="both"/>
      </w:pPr>
      <w:r>
        <w:rPr>
          <w:rFonts w:ascii="Times New Roman"/>
          <w:b w:val="false"/>
          <w:i w:val="false"/>
          <w:color w:val="000000"/>
          <w:sz w:val="28"/>
        </w:rPr>
        <w:t>
      6 айға дейінгі бұзаулар – 15;</w:t>
      </w:r>
    </w:p>
    <w:p>
      <w:pPr>
        <w:spacing w:after="0"/>
        <w:ind w:left="0"/>
        <w:jc w:val="both"/>
      </w:pPr>
      <w:r>
        <w:rPr>
          <w:rFonts w:ascii="Times New Roman"/>
          <w:b w:val="false"/>
          <w:i w:val="false"/>
          <w:color w:val="000000"/>
          <w:sz w:val="28"/>
        </w:rPr>
        <w:t>
      Жұмыс жылқылары, еміздірмеймін ұрғашылар – 40;</w:t>
      </w:r>
    </w:p>
    <w:p>
      <w:pPr>
        <w:spacing w:after="0"/>
        <w:ind w:left="0"/>
        <w:jc w:val="both"/>
      </w:pPr>
      <w:r>
        <w:rPr>
          <w:rFonts w:ascii="Times New Roman"/>
          <w:b w:val="false"/>
          <w:i w:val="false"/>
          <w:color w:val="000000"/>
          <w:sz w:val="28"/>
        </w:rPr>
        <w:t>
      Асыл тұқымды жылқылар, еміздіретін ұрғашылар – 40;</w:t>
      </w:r>
    </w:p>
    <w:p>
      <w:pPr>
        <w:spacing w:after="0"/>
        <w:ind w:left="0"/>
        <w:jc w:val="both"/>
      </w:pPr>
      <w:r>
        <w:rPr>
          <w:rFonts w:ascii="Times New Roman"/>
          <w:b w:val="false"/>
          <w:i w:val="false"/>
          <w:color w:val="000000"/>
          <w:sz w:val="28"/>
        </w:rPr>
        <w:t>
      1,5 жасқа дейінгі құлындар – 30;</w:t>
      </w:r>
    </w:p>
    <w:p>
      <w:pPr>
        <w:spacing w:after="0"/>
        <w:ind w:left="0"/>
        <w:jc w:val="both"/>
      </w:pPr>
      <w:r>
        <w:rPr>
          <w:rFonts w:ascii="Times New Roman"/>
          <w:b w:val="false"/>
          <w:i w:val="false"/>
          <w:color w:val="000000"/>
          <w:sz w:val="28"/>
        </w:rPr>
        <w:t>
      7 айға дейінгі құлындар – 6;</w:t>
      </w:r>
    </w:p>
    <w:p>
      <w:pPr>
        <w:spacing w:after="0"/>
        <w:ind w:left="0"/>
        <w:jc w:val="both"/>
      </w:pPr>
      <w:r>
        <w:rPr>
          <w:rFonts w:ascii="Times New Roman"/>
          <w:b w:val="false"/>
          <w:i w:val="false"/>
          <w:color w:val="000000"/>
          <w:sz w:val="28"/>
        </w:rPr>
        <w:t>
      Ересек қойлар – 5.</w:t>
      </w:r>
    </w:p>
    <w:p>
      <w:pPr>
        <w:spacing w:after="0"/>
        <w:ind w:left="0"/>
        <w:jc w:val="both"/>
      </w:pPr>
      <w:r>
        <w:rPr>
          <w:rFonts w:ascii="Times New Roman"/>
          <w:b w:val="false"/>
          <w:i w:val="false"/>
          <w:color w:val="000000"/>
          <w:sz w:val="28"/>
        </w:rPr>
        <w:t>
      Қысқы уақытта (1 мал басына тәулігіне литр)</w:t>
      </w:r>
    </w:p>
    <w:p>
      <w:pPr>
        <w:spacing w:after="0"/>
        <w:ind w:left="0"/>
        <w:jc w:val="both"/>
      </w:pPr>
      <w:r>
        <w:rPr>
          <w:rFonts w:ascii="Times New Roman"/>
          <w:b w:val="false"/>
          <w:i w:val="false"/>
          <w:color w:val="000000"/>
          <w:sz w:val="28"/>
        </w:rPr>
        <w:t>
      Сүтті сиырлар – 35;</w:t>
      </w:r>
    </w:p>
    <w:p>
      <w:pPr>
        <w:spacing w:after="0"/>
        <w:ind w:left="0"/>
        <w:jc w:val="both"/>
      </w:pPr>
      <w:r>
        <w:rPr>
          <w:rFonts w:ascii="Times New Roman"/>
          <w:b w:val="false"/>
          <w:i w:val="false"/>
          <w:color w:val="000000"/>
          <w:sz w:val="28"/>
        </w:rPr>
        <w:t>
      Суалған сиырлар – 30;</w:t>
      </w:r>
    </w:p>
    <w:p>
      <w:pPr>
        <w:spacing w:after="0"/>
        <w:ind w:left="0"/>
        <w:jc w:val="both"/>
      </w:pPr>
      <w:r>
        <w:rPr>
          <w:rFonts w:ascii="Times New Roman"/>
          <w:b w:val="false"/>
          <w:i w:val="false"/>
          <w:color w:val="000000"/>
          <w:sz w:val="28"/>
        </w:rPr>
        <w:t>
      2 жасқа дейінгі қысырлар – 25;</w:t>
      </w:r>
    </w:p>
    <w:p>
      <w:pPr>
        <w:spacing w:after="0"/>
        <w:ind w:left="0"/>
        <w:jc w:val="both"/>
      </w:pPr>
      <w:r>
        <w:rPr>
          <w:rFonts w:ascii="Times New Roman"/>
          <w:b w:val="false"/>
          <w:i w:val="false"/>
          <w:color w:val="000000"/>
          <w:sz w:val="28"/>
        </w:rPr>
        <w:t>
      6 айға дейінгі бұзаулар – 15;</w:t>
      </w:r>
    </w:p>
    <w:p>
      <w:pPr>
        <w:spacing w:after="0"/>
        <w:ind w:left="0"/>
        <w:jc w:val="both"/>
      </w:pPr>
      <w:r>
        <w:rPr>
          <w:rFonts w:ascii="Times New Roman"/>
          <w:b w:val="false"/>
          <w:i w:val="false"/>
          <w:color w:val="000000"/>
          <w:sz w:val="28"/>
        </w:rPr>
        <w:t>
      Жұмыс жылқылары, еміздірмеймін ұрғашылар – 30;</w:t>
      </w:r>
    </w:p>
    <w:p>
      <w:pPr>
        <w:spacing w:after="0"/>
        <w:ind w:left="0"/>
        <w:jc w:val="both"/>
      </w:pPr>
      <w:r>
        <w:rPr>
          <w:rFonts w:ascii="Times New Roman"/>
          <w:b w:val="false"/>
          <w:i w:val="false"/>
          <w:color w:val="000000"/>
          <w:sz w:val="28"/>
        </w:rPr>
        <w:t>
      Асыл тұқымды жылқылар, еміздіретін ұрғашылар – 30;</w:t>
      </w:r>
    </w:p>
    <w:p>
      <w:pPr>
        <w:spacing w:after="0"/>
        <w:ind w:left="0"/>
        <w:jc w:val="both"/>
      </w:pPr>
      <w:r>
        <w:rPr>
          <w:rFonts w:ascii="Times New Roman"/>
          <w:b w:val="false"/>
          <w:i w:val="false"/>
          <w:color w:val="000000"/>
          <w:sz w:val="28"/>
        </w:rPr>
        <w:t>
      1,5 жасқа дейінгі құлындар – 20;</w:t>
      </w:r>
    </w:p>
    <w:p>
      <w:pPr>
        <w:spacing w:after="0"/>
        <w:ind w:left="0"/>
        <w:jc w:val="both"/>
      </w:pPr>
      <w:r>
        <w:rPr>
          <w:rFonts w:ascii="Times New Roman"/>
          <w:b w:val="false"/>
          <w:i w:val="false"/>
          <w:color w:val="000000"/>
          <w:sz w:val="28"/>
        </w:rPr>
        <w:t>
      Ересек қойлар – 3.</w:t>
      </w:r>
    </w:p>
    <w:p>
      <w:pPr>
        <w:spacing w:after="0"/>
        <w:ind w:left="0"/>
        <w:jc w:val="both"/>
      </w:pPr>
      <w:r>
        <w:rPr>
          <w:rFonts w:ascii="Times New Roman"/>
          <w:b w:val="false"/>
          <w:i w:val="false"/>
          <w:color w:val="000000"/>
          <w:sz w:val="28"/>
        </w:rPr>
        <w:t>
      Успен ауданы бойынша жайылымдардың жалпы алаңына түсетін жүктеменің шекті рұқсат етілген нормасы:</w:t>
      </w:r>
    </w:p>
    <w:p>
      <w:pPr>
        <w:spacing w:after="0"/>
        <w:ind w:left="0"/>
        <w:jc w:val="both"/>
      </w:pPr>
      <w:r>
        <w:rPr>
          <w:rFonts w:ascii="Times New Roman"/>
          <w:b w:val="false"/>
          <w:i w:val="false"/>
          <w:color w:val="000000"/>
          <w:sz w:val="28"/>
        </w:rPr>
        <w:t>
      Қуаң дала кіші аймағында:</w:t>
      </w:r>
    </w:p>
    <w:p>
      <w:pPr>
        <w:spacing w:after="0"/>
        <w:ind w:left="0"/>
        <w:jc w:val="both"/>
      </w:pPr>
      <w:r>
        <w:rPr>
          <w:rFonts w:ascii="Times New Roman"/>
          <w:b w:val="false"/>
          <w:i w:val="false"/>
          <w:color w:val="000000"/>
          <w:sz w:val="28"/>
        </w:rPr>
        <w:t>
      ірі қара мал – 1 басқа 10 гектар;</w:t>
      </w:r>
    </w:p>
    <w:p>
      <w:pPr>
        <w:spacing w:after="0"/>
        <w:ind w:left="0"/>
        <w:jc w:val="both"/>
      </w:pPr>
      <w:r>
        <w:rPr>
          <w:rFonts w:ascii="Times New Roman"/>
          <w:b w:val="false"/>
          <w:i w:val="false"/>
          <w:color w:val="000000"/>
          <w:sz w:val="28"/>
        </w:rPr>
        <w:t>
      ұсақ мал – 1 басқа 2 гектар;</w:t>
      </w:r>
    </w:p>
    <w:p>
      <w:pPr>
        <w:spacing w:after="0"/>
        <w:ind w:left="0"/>
        <w:jc w:val="both"/>
      </w:pPr>
      <w:r>
        <w:rPr>
          <w:rFonts w:ascii="Times New Roman"/>
          <w:b w:val="false"/>
          <w:i w:val="false"/>
          <w:color w:val="000000"/>
          <w:sz w:val="28"/>
        </w:rPr>
        <w:t>
      жылқылар – 1 басқа 12 гектар;</w:t>
      </w:r>
    </w:p>
    <w:p>
      <w:pPr>
        <w:spacing w:after="0"/>
        <w:ind w:left="0"/>
        <w:jc w:val="both"/>
      </w:pPr>
      <w:r>
        <w:rPr>
          <w:rFonts w:ascii="Times New Roman"/>
          <w:b w:val="false"/>
          <w:i w:val="false"/>
          <w:color w:val="000000"/>
          <w:sz w:val="28"/>
        </w:rPr>
        <w:t>
      түйелер – 1 басқа 14 гектар.</w:t>
      </w:r>
    </w:p>
    <w:p>
      <w:pPr>
        <w:spacing w:after="0"/>
        <w:ind w:left="0"/>
        <w:jc w:val="both"/>
      </w:pPr>
      <w:r>
        <w:rPr>
          <w:rFonts w:ascii="Times New Roman"/>
          <w:b w:val="false"/>
          <w:i w:val="false"/>
          <w:color w:val="000000"/>
          <w:sz w:val="28"/>
        </w:rPr>
        <w:t>
      Құрғақ дала кіші аймағында:</w:t>
      </w:r>
    </w:p>
    <w:p>
      <w:pPr>
        <w:spacing w:after="0"/>
        <w:ind w:left="0"/>
        <w:jc w:val="both"/>
      </w:pPr>
      <w:r>
        <w:rPr>
          <w:rFonts w:ascii="Times New Roman"/>
          <w:b w:val="false"/>
          <w:i w:val="false"/>
          <w:color w:val="000000"/>
          <w:sz w:val="28"/>
        </w:rPr>
        <w:t>
      ірі қара мал – 1 басқа 9,5 гектар;</w:t>
      </w:r>
    </w:p>
    <w:p>
      <w:pPr>
        <w:spacing w:after="0"/>
        <w:ind w:left="0"/>
        <w:jc w:val="both"/>
      </w:pPr>
      <w:r>
        <w:rPr>
          <w:rFonts w:ascii="Times New Roman"/>
          <w:b w:val="false"/>
          <w:i w:val="false"/>
          <w:color w:val="000000"/>
          <w:sz w:val="28"/>
        </w:rPr>
        <w:t>
      ұсақ мал – 1 басқа 1,9 гектар;</w:t>
      </w:r>
    </w:p>
    <w:p>
      <w:pPr>
        <w:spacing w:after="0"/>
        <w:ind w:left="0"/>
        <w:jc w:val="both"/>
      </w:pPr>
      <w:r>
        <w:rPr>
          <w:rFonts w:ascii="Times New Roman"/>
          <w:b w:val="false"/>
          <w:i w:val="false"/>
          <w:color w:val="000000"/>
          <w:sz w:val="28"/>
        </w:rPr>
        <w:t>
      жылқылар – 1 басқа 11,4 гектар;</w:t>
      </w:r>
    </w:p>
    <w:p>
      <w:pPr>
        <w:spacing w:after="0"/>
        <w:ind w:left="0"/>
        <w:jc w:val="both"/>
      </w:pPr>
      <w:r>
        <w:rPr>
          <w:rFonts w:ascii="Times New Roman"/>
          <w:b w:val="false"/>
          <w:i w:val="false"/>
          <w:color w:val="000000"/>
          <w:sz w:val="28"/>
        </w:rPr>
        <w:t>
      түйелер – 1 басқа 13,3 гектар.</w:t>
      </w:r>
    </w:p>
    <w:bookmarkStart w:name="z15" w:id="13"/>
    <w:p>
      <w:pPr>
        <w:spacing w:after="0"/>
        <w:ind w:left="0"/>
        <w:jc w:val="both"/>
      </w:pPr>
      <w:r>
        <w:rPr>
          <w:rFonts w:ascii="Times New Roman"/>
          <w:b w:val="false"/>
          <w:i w:val="false"/>
          <w:color w:val="000000"/>
          <w:sz w:val="28"/>
        </w:rPr>
        <w:t>
      10. Ауданда 24 ветеринариялық-санитариялық объект жұмыс істейді, оның ішінде: 12 мал қорымы, 7 мал дәрігерлік бекеті, 5 мал сою орны.</w:t>
      </w:r>
    </w:p>
    <w:bookmarkEnd w:id="13"/>
    <w:bookmarkStart w:name="z16" w:id="14"/>
    <w:p>
      <w:pPr>
        <w:spacing w:after="0"/>
        <w:ind w:left="0"/>
        <w:jc w:val="both"/>
      </w:pPr>
      <w:r>
        <w:rPr>
          <w:rFonts w:ascii="Times New Roman"/>
          <w:b w:val="false"/>
          <w:i w:val="false"/>
          <w:color w:val="000000"/>
          <w:sz w:val="28"/>
        </w:rPr>
        <w:t>
      11. Успен ауданында малды айдап өтуге арналған сервитуттар белгіленбеген.</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2021 - 2022 жылдарға арналған</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жөніндегі жоспарға</w:t>
            </w:r>
            <w:r>
              <w:br/>
            </w:r>
            <w:r>
              <w:rPr>
                <w:rFonts w:ascii="Times New Roman"/>
                <w:b w:val="false"/>
                <w:i w:val="false"/>
                <w:color w:val="000000"/>
                <w:sz w:val="20"/>
              </w:rPr>
              <w:t>1-қосымша</w:t>
            </w:r>
          </w:p>
        </w:tc>
      </w:tr>
    </w:tbl>
    <w:bookmarkStart w:name="z18" w:id="15"/>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Успен ауданы аумағында жайылымдардың орналасу схемасы (картасы)</w:t>
      </w:r>
    </w:p>
    <w:bookmarkEnd w:id="15"/>
    <w:p>
      <w:pPr>
        <w:spacing w:after="0"/>
        <w:ind w:left="0"/>
        <w:jc w:val="left"/>
      </w:pPr>
      <w:r>
        <w:br/>
      </w:r>
    </w:p>
    <w:p>
      <w:pPr>
        <w:spacing w:after="0"/>
        <w:ind w:left="0"/>
        <w:jc w:val="both"/>
      </w:pPr>
      <w:r>
        <w:drawing>
          <wp:inline distT="0" distB="0" distL="0" distR="0">
            <wp:extent cx="4953000" cy="551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953000" cy="551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42291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2291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пайдаланушылар</w:t>
            </w:r>
            <w:r>
              <w:br/>
            </w:r>
            <w:r>
              <w:rPr>
                <w:rFonts w:ascii="Times New Roman"/>
                <w:b w:val="false"/>
                <w:i w:val="false"/>
                <w:color w:val="000000"/>
                <w:sz w:val="20"/>
              </w:rPr>
              <w:t>Успен ауданы бойынша</w:t>
            </w:r>
            <w:r>
              <w:br/>
            </w:r>
            <w:r>
              <w:rPr>
                <w:rFonts w:ascii="Times New Roman"/>
                <w:b w:val="false"/>
                <w:i w:val="false"/>
                <w:color w:val="000000"/>
                <w:sz w:val="20"/>
              </w:rPr>
              <w:t>2021 - 2022 жылдарға арналған</w:t>
            </w:r>
            <w:r>
              <w:br/>
            </w:r>
            <w:r>
              <w:rPr>
                <w:rFonts w:ascii="Times New Roman"/>
                <w:b w:val="false"/>
                <w:i w:val="false"/>
                <w:color w:val="000000"/>
                <w:sz w:val="20"/>
              </w:rPr>
              <w:t>жайылымдарды басқару және оларды пайдалану жөніндегі жоспарға 2-қосымша</w:t>
            </w:r>
          </w:p>
        </w:tc>
      </w:tr>
    </w:tbl>
    <w:bookmarkStart w:name="z20" w:id="16"/>
    <w:p>
      <w:pPr>
        <w:spacing w:after="0"/>
        <w:ind w:left="0"/>
        <w:jc w:val="left"/>
      </w:pPr>
      <w:r>
        <w:rPr>
          <w:rFonts w:ascii="Times New Roman"/>
          <w:b/>
          <w:i w:val="false"/>
          <w:color w:val="000000"/>
        </w:rPr>
        <w:t xml:space="preserve"> Успен ауданы аумағында жайылым айналымдарының қолайлы схемалары</w:t>
      </w:r>
    </w:p>
    <w:bookmarkEnd w:id="16"/>
    <w:p>
      <w:pPr>
        <w:spacing w:after="0"/>
        <w:ind w:left="0"/>
        <w:jc w:val="left"/>
      </w:pPr>
      <w:r>
        <w:br/>
      </w:r>
    </w:p>
    <w:p>
      <w:pPr>
        <w:spacing w:after="0"/>
        <w:ind w:left="0"/>
        <w:jc w:val="both"/>
      </w:pPr>
      <w:r>
        <w:drawing>
          <wp:inline distT="0" distB="0" distL="0" distR="0">
            <wp:extent cx="51308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130800" cy="543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46101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6101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2021 - 2022 жылдарға арналған</w:t>
            </w:r>
            <w:r>
              <w:br/>
            </w:r>
            <w:r>
              <w:rPr>
                <w:rFonts w:ascii="Times New Roman"/>
                <w:b w:val="false"/>
                <w:i w:val="false"/>
                <w:color w:val="000000"/>
                <w:sz w:val="20"/>
              </w:rPr>
              <w:t>жайылымдарды басқару және оларды пайдалану жөніндегі жоспарға 3-қосымша</w:t>
            </w:r>
          </w:p>
        </w:tc>
      </w:tr>
    </w:tbl>
    <w:bookmarkStart w:name="z22" w:id="17"/>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Успен ауданының картасы</w:t>
      </w:r>
    </w:p>
    <w:bookmarkEnd w:id="17"/>
    <w:p>
      <w:pPr>
        <w:spacing w:after="0"/>
        <w:ind w:left="0"/>
        <w:jc w:val="left"/>
      </w:pPr>
      <w:r>
        <w:br/>
      </w:r>
    </w:p>
    <w:p>
      <w:pPr>
        <w:spacing w:after="0"/>
        <w:ind w:left="0"/>
        <w:jc w:val="both"/>
      </w:pPr>
      <w:r>
        <w:drawing>
          <wp:inline distT="0" distB="0" distL="0" distR="0">
            <wp:extent cx="52832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283200" cy="521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44831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4831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2021 - 2022 жылдарға арналған</w:t>
            </w:r>
            <w:r>
              <w:br/>
            </w:r>
            <w:r>
              <w:rPr>
                <w:rFonts w:ascii="Times New Roman"/>
                <w:b w:val="false"/>
                <w:i w:val="false"/>
                <w:color w:val="000000"/>
                <w:sz w:val="20"/>
              </w:rPr>
              <w:t>жайылымдарды басқару және оларды пайдалану жөніндегі жоспарға 4-қосымша</w:t>
            </w:r>
          </w:p>
        </w:tc>
      </w:tr>
    </w:tbl>
    <w:bookmarkStart w:name="z24" w:id="18"/>
    <w:p>
      <w:pPr>
        <w:spacing w:after="0"/>
        <w:ind w:left="0"/>
        <w:jc w:val="left"/>
      </w:pPr>
      <w:r>
        <w:rPr>
          <w:rFonts w:ascii="Times New Roman"/>
          <w:b/>
          <w:i w:val="false"/>
          <w:color w:val="000000"/>
        </w:rPr>
        <w:t xml:space="preserve"> Успен ауданы аумағында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w:t>
      </w:r>
    </w:p>
    <w:bookmarkEnd w:id="18"/>
    <w:p>
      <w:pPr>
        <w:spacing w:after="0"/>
        <w:ind w:left="0"/>
        <w:jc w:val="left"/>
      </w:pPr>
      <w:r>
        <w:br/>
      </w:r>
    </w:p>
    <w:p>
      <w:pPr>
        <w:spacing w:after="0"/>
        <w:ind w:left="0"/>
        <w:jc w:val="both"/>
      </w:pPr>
      <w:r>
        <w:drawing>
          <wp:inline distT="0" distB="0" distL="0" distR="0">
            <wp:extent cx="49149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914900" cy="520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44958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95800" cy="394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2021 - 2022 жылдарға арналған</w:t>
            </w:r>
            <w:r>
              <w:br/>
            </w:r>
            <w:r>
              <w:rPr>
                <w:rFonts w:ascii="Times New Roman"/>
                <w:b w:val="false"/>
                <w:i w:val="false"/>
                <w:color w:val="000000"/>
                <w:sz w:val="20"/>
              </w:rPr>
              <w:t>жайылымдарды басқару және оларды пайдалану жөніндегі жоспарға 5-қосымша</w:t>
            </w:r>
          </w:p>
        </w:tc>
      </w:tr>
    </w:tbl>
    <w:bookmarkStart w:name="z26" w:id="19"/>
    <w:p>
      <w:pPr>
        <w:spacing w:after="0"/>
        <w:ind w:left="0"/>
        <w:jc w:val="left"/>
      </w:pPr>
      <w:r>
        <w:rPr>
          <w:rFonts w:ascii="Times New Roman"/>
          <w:b/>
          <w:i w:val="false"/>
          <w:color w:val="000000"/>
        </w:rPr>
        <w:t xml:space="preserve"> Успен ауданы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19"/>
    <w:p>
      <w:pPr>
        <w:spacing w:after="0"/>
        <w:ind w:left="0"/>
        <w:jc w:val="left"/>
      </w:pPr>
      <w:r>
        <w:br/>
      </w:r>
    </w:p>
    <w:p>
      <w:pPr>
        <w:spacing w:after="0"/>
        <w:ind w:left="0"/>
        <w:jc w:val="both"/>
      </w:pPr>
      <w:r>
        <w:drawing>
          <wp:inline distT="0" distB="0" distL="0" distR="0">
            <wp:extent cx="50927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092700" cy="501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400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0005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2021 - 2022 жылдарға арналған</w:t>
            </w:r>
            <w:r>
              <w:br/>
            </w:r>
            <w:r>
              <w:rPr>
                <w:rFonts w:ascii="Times New Roman"/>
                <w:b w:val="false"/>
                <w:i w:val="false"/>
                <w:color w:val="000000"/>
                <w:sz w:val="20"/>
              </w:rPr>
              <w:t>жайылымдарды басқару және оларды пайдалану жөніндегі жоспарға 6-қосымша</w:t>
            </w:r>
          </w:p>
        </w:tc>
      </w:tr>
    </w:tbl>
    <w:bookmarkStart w:name="z28" w:id="20"/>
    <w:p>
      <w:pPr>
        <w:spacing w:after="0"/>
        <w:ind w:left="0"/>
        <w:jc w:val="left"/>
      </w:pPr>
      <w:r>
        <w:rPr>
          <w:rFonts w:ascii="Times New Roman"/>
          <w:b/>
          <w:i w:val="false"/>
          <w:color w:val="000000"/>
        </w:rPr>
        <w:t xml:space="preserve"> Успен ауданы аумағында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w:t>
      </w:r>
    </w:p>
    <w:bookmarkEnd w:id="20"/>
    <w:p>
      <w:pPr>
        <w:spacing w:after="0"/>
        <w:ind w:left="0"/>
        <w:jc w:val="left"/>
      </w:pPr>
      <w:r>
        <w:br/>
      </w:r>
    </w:p>
    <w:p>
      <w:pPr>
        <w:spacing w:after="0"/>
        <w:ind w:left="0"/>
        <w:jc w:val="both"/>
      </w:pPr>
      <w:r>
        <w:drawing>
          <wp:inline distT="0" distB="0" distL="0" distR="0">
            <wp:extent cx="53086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308600" cy="544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43180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3180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2021 - 2022 жылдарға арналған</w:t>
            </w:r>
            <w:r>
              <w:br/>
            </w:r>
            <w:r>
              <w:rPr>
                <w:rFonts w:ascii="Times New Roman"/>
                <w:b w:val="false"/>
                <w:i w:val="false"/>
                <w:color w:val="000000"/>
                <w:sz w:val="20"/>
              </w:rPr>
              <w:t>жайылымдарды басқару және оларды пайдалану жөніндегі жоспарға 7-қосымша</w:t>
            </w:r>
          </w:p>
        </w:tc>
      </w:tr>
    </w:tbl>
    <w:bookmarkStart w:name="z30" w:id="21"/>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10"/>
        <w:gridCol w:w="3676"/>
        <w:gridCol w:w="2993"/>
        <w:gridCol w:w="3135"/>
        <w:gridCol w:w="2145"/>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р/н </w:t>
            </w:r>
          </w:p>
        </w:tc>
        <w:tc>
          <w:tcPr>
            <w:tcW w:w="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 нөмірлері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реттік отау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реттік отау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реттік отау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алқап</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 ауылдық округі</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10 алқаптардың, №№ II, III, V фрегаттардың солтүстік бөлігі, №№ 12, 28а, 13а, 20, 1, 8, 21, 18 алқаптары, Г-15, Гк-2 учаскелері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9а, 11а, 14а, 1а, 2б, 2а, 54, 86, 85, 88, 56, 87 алқаптары,</w:t>
            </w:r>
            <w:r>
              <w:br/>
            </w:r>
            <w:r>
              <w:rPr>
                <w:rFonts w:ascii="Times New Roman"/>
                <w:b w:val="false"/>
                <w:i w:val="false"/>
                <w:color w:val="000000"/>
                <w:sz w:val="20"/>
              </w:rPr>
              <w:t xml:space="preserve">
№ 90 алқаптың батыс бөлігі, №№ 1, 3 алқаптардың солтүстігіне қарай жайылымдар, Гк-3, Гк-4 учаскелері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31 алқаптың оңтүстік бөлігі, №№ 19, 35, 38 алқаптары, №№ I, II, IV фрегаттар, </w:t>
            </w:r>
            <w:r>
              <w:br/>
            </w:r>
            <w:r>
              <w:rPr>
                <w:rFonts w:ascii="Times New Roman"/>
                <w:b w:val="false"/>
                <w:i w:val="false"/>
                <w:color w:val="000000"/>
                <w:sz w:val="20"/>
              </w:rPr>
              <w:t xml:space="preserve">
Гк-12, Г-13, Гк-1, Г-14 учаскелері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12а, 6а, 7, 30а, 29а, 32а, 36, 28 алқаптары, № 13 алқаптың оңтүстігіне қарай жайылымдар, Г-11 учаскесі, бұрынғы Покровка елді мекені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ауылдық округі</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 алқабы, Г-20, Г-21, Г-22 учаскелері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18 (2), 25, 30, 31, 34 алқаптары, Г-20 учаскесі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11(1), 12, 22, 46, 47, алқаптары, Г-17 учаскесі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 23, 34а, 49 алқаптары, Г-11, Г-16 учаскелері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16, 19, 80,106 алқаптары, № 72 алқаптың бөлігі, О-9 учаскесі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17, 18, 30, 36, 37, 106, 107, 108, 110 алқаптары, Ом-1 учаскесі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109, 111 алқаптары, № 3, 6, 9 алқаптардың шығысына қарай жайылымдар, № 65 алқаптың солтүстігіне қарай жайылымдар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103, 104, 105 алқаптары, </w:t>
            </w:r>
            <w:r>
              <w:br/>
            </w:r>
            <w:r>
              <w:rPr>
                <w:rFonts w:ascii="Times New Roman"/>
                <w:b w:val="false"/>
                <w:i w:val="false"/>
                <w:color w:val="000000"/>
                <w:sz w:val="20"/>
              </w:rPr>
              <w:t>
№ 64 алқаптың батысына қарай жайылымдар, № 7 алқаптың батысына қарай жайылымдар, бұрынғы Образцовка елді мекенінің жайылымдары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 ауылдық округі</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7а, 64, 27, 97 алқаптары, Г-14 учаскелері, бұрынғы Борисовка елді мекенінің жайылымдары, 25а алқабының бөлігі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I, 66, 34, 40, 40а, 39 алқаптары, Г-4, Г-16, Г-17 учаскелері, бұрынғы Наташино елді мекенінің жайылымдары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34а, 43, 43а, 44, 89 алқаптары, Г - 4, Г-7, Г-8, Г-9 учаскелері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12а алқабы, № 12а алқабының шығысына қарай жайылымдар, № 25а алқабының бөлігі, № 15 алқабының оңтүстік бөлігі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Қоңырөзек ауылдық округі</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23а, 24а, 48, 15, 13, 17, 19, 44, 45, 32, 33, 34, 38 алқаптары, № 37 алқаптың бөлігі, № 23 алқаптың бөлігі, Гк-1, Гк-2, Гк-3, Гк-4 учаскелері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 алқабы, № 29 алқап бөлігі, № 23 алқаптың шығысына қарай жайылымдар, Г-11, Г-12, Гк-2, Г-14, Гк-1, Гк-5 учаскелері, бұрынғы Ульяновка елді мекенінің жайылымдары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 33, 48а, 4, 22, 13, 28, 28-1 алқаптары, № 48а алқабының шығыс бөлігі, № 49 алқаптың оңтүстік-шығысына қарай жайылымдар, № 27 алқаптың бөлігі, О-8 учаскесі, Гк-5, Г-15 учаскелері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27-1 алқаптары, Г-9, Ом-1, Т-6 учаскелері, № 27 алқаптың бөлігі, бұрынғы Крупское елді мекенінің жайылымдары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 ауылдық округі</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алқап, № 32 алқаптың солтүстік бөлігі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39, 40, 41 алқаптары, № 33 алқаптың солтүстік бөлігі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 алқаптың оңтүстік бөлігі, Г-5, Г-6, Г-7 учаскелері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 алқаптың оңтүстік бөлігі, Гк-3 учаскесі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Равнополь ауылдық округі</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 26а, 27, 28 алқаптары, 8 кубаньі, Қадырбай көлінің солтүстігіне қарай жайылымдар, № 9 алқаптың бөлігі, Зеркальное су қоймасының солтүстігіне қарай жайылымдар, №№ 42, 79, 80 фрегаттары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7а, 28а, 32а, 34а, 39, 40, 41, I, II, III алқаптары, 6, 9 кубаньдары, 1, 2 кубаньдар алқаптарынан оңтүстікке қарай жайылымдар, №№ 34, 55, 56 фрегаттары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25а, 25б, 7б алқаптары, № 7а алқаптан солтүстікке қарай, Қадырбай көлінен оңтүстік-шығысқа қарай жайылымдар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 54, 71, 72 алқаптары, Ақкөл көлінің солтүстігіне қарай жайылымдар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