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d86b" w14:textId="67ad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беру туралы</w:t>
      </w:r>
    </w:p>
    <w:p>
      <w:pPr>
        <w:spacing w:after="0"/>
        <w:ind w:left="0"/>
        <w:jc w:val="both"/>
      </w:pPr>
      <w:r>
        <w:rPr>
          <w:rFonts w:ascii="Times New Roman"/>
          <w:b w:val="false"/>
          <w:i w:val="false"/>
          <w:color w:val="000000"/>
          <w:sz w:val="28"/>
        </w:rPr>
        <w:t>Солтүстік Қазақстан облысы әкімдігінің 2021 жылғы 9 қарашадағы № 243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11 тамыздағы № 5 хаттамасы және "Солтүстік Қазақстан облысы әкімдігінің ауыл шаруашылығы және жер қатынастары басқармасы" коммуналдық мемлекеттік мекемесінің 2021 жылғы 18 тамыздағы № KZ63VBG00896058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жерін қоспағанда, Солтүстік Қазақстан облысы Тайынша ауданы Киров ауылдық округінің аумағында Булаев топтық су құбырының магистральдық құбыр жолының желілік бөлігін орналастыру және пайдалану үшін жалпы ауданы 8,3 гектар жер учаскесіне шектеулі нысаналы пайдалану (қауымдық сервитут) құқығы берілсін.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республикалык мемлекеттік кәсіпорнына 10 жыл мерзіміне Солтүстік Қазақстан облысы Тайынша ауданы Киров ауылдық округінде шектеулі нысаналы пайдалану құқығын (қауымдық сервитут) құқығын беру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429"/>
        <w:gridCol w:w="4282"/>
        <w:gridCol w:w="1024"/>
        <w:gridCol w:w="1025"/>
        <w:gridCol w:w="560"/>
        <w:gridCol w:w="560"/>
        <w:gridCol w:w="560"/>
        <w:gridCol w:w="560"/>
        <w:gridCol w:w="870"/>
        <w:gridCol w:w="870"/>
      </w:tblGrid>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"Тайынша-Астық" жауапкершілігі шектеулі серіктестік</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15-164-014-069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жауапкершілігі шектеулі серіктестік</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15-164-004-102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ауылдық округінің жерлері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шекарасындағы жиыны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980"/>
        <w:gridCol w:w="981"/>
        <w:gridCol w:w="981"/>
        <w:gridCol w:w="981"/>
        <w:gridCol w:w="981"/>
        <w:gridCol w:w="981"/>
        <w:gridCol w:w="981"/>
        <w:gridCol w:w="983"/>
        <w:gridCol w:w="1157"/>
        <w:gridCol w:w="1157"/>
        <w:gridCol w:w="115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жерлер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