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af0d9" w14:textId="51af0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Айыртау аудандық мәслихатының 2019 жылғы 25 желтоқсандағы № 6-38-3 "Солтүстік Қазақстан облысы Айыртау ауданы ауылдық округтерінің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Айыртау аудандық мәслихатының 2021 жылғы 29 қазандағы № 7-11-7 шешімі</w:t>
      </w:r>
    </w:p>
    <w:p>
      <w:pPr>
        <w:spacing w:after="0"/>
        <w:ind w:left="0"/>
        <w:jc w:val="both"/>
      </w:pPr>
      <w:bookmarkStart w:name="z4" w:id="0"/>
      <w:r>
        <w:rPr>
          <w:rFonts w:ascii="Times New Roman"/>
          <w:b w:val="false"/>
          <w:i w:val="false"/>
          <w:color w:val="000000"/>
          <w:sz w:val="28"/>
        </w:rPr>
        <w:t xml:space="preserve">
      Солтүстік Қазақстан облысы Айыртау аудандық мәслихаты ШЕШТІ: </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Айыртау ауданы мәслихатының 2019 жылғы 25 желтоқсандағы № 6-38-3 "Солтүстік Қазақстан облысы Айыртау ауданы ауылдық округтерінің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5774 болып тіркелген) келесі өзгеріс енгізілсін: </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"Солтүстік Қазақстан облысы Айыртау ауданы ауылдық округтерінің жергілікті қоғамдастық жиналысының </w:t>
      </w:r>
      <w:r>
        <w:rPr>
          <w:rFonts w:ascii="Times New Roman"/>
          <w:b w:val="false"/>
          <w:i w:val="false"/>
          <w:color w:val="000000"/>
          <w:sz w:val="28"/>
        </w:rPr>
        <w:t>регламентін</w:t>
      </w:r>
      <w:r>
        <w:rPr>
          <w:rFonts w:ascii="Times New Roman"/>
          <w:b w:val="false"/>
          <w:i w:val="false"/>
          <w:color w:val="000000"/>
          <w:sz w:val="28"/>
        </w:rPr>
        <w:t xml:space="preserve"> бекіту туралы"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 </w:t>
      </w:r>
    </w:p>
    <w:bookmarkEnd w:id="2"/>
    <w:bookmarkStart w:name="z7" w:id="3"/>
    <w:p>
      <w:pPr>
        <w:spacing w:after="0"/>
        <w:ind w:left="0"/>
        <w:jc w:val="both"/>
      </w:pPr>
      <w:r>
        <w:rPr>
          <w:rFonts w:ascii="Times New Roman"/>
          <w:b w:val="false"/>
          <w:i w:val="false"/>
          <w:color w:val="000000"/>
          <w:sz w:val="28"/>
        </w:rPr>
        <w:t>
      2. Осы шешім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Солтүстік Қазақстан облысы Айыртау</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Абулкаирова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2021жылғы 29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7-11-7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Айыртау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25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6-38-3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9" w:id="4"/>
    <w:p>
      <w:pPr>
        <w:spacing w:after="0"/>
        <w:ind w:left="0"/>
        <w:jc w:val="left"/>
      </w:pPr>
      <w:r>
        <w:rPr>
          <w:rFonts w:ascii="Times New Roman"/>
          <w:b/>
          <w:i w:val="false"/>
          <w:color w:val="000000"/>
        </w:rPr>
        <w:t xml:space="preserve"> Солтүстік Қазақстан облысы Айыртау ауданы ауылдық округтерінің жергілікті қоғамдастық жиналысының регламенті</w:t>
      </w:r>
    </w:p>
    <w:bookmarkEnd w:id="4"/>
    <w:bookmarkStart w:name="z20" w:id="5"/>
    <w:p>
      <w:pPr>
        <w:spacing w:after="0"/>
        <w:ind w:left="0"/>
        <w:jc w:val="left"/>
      </w:pPr>
      <w:r>
        <w:rPr>
          <w:rFonts w:ascii="Times New Roman"/>
          <w:b/>
          <w:i w:val="false"/>
          <w:color w:val="000000"/>
        </w:rPr>
        <w:t xml:space="preserve"> 1-тарау. Жалпы ережелер</w:t>
      </w:r>
    </w:p>
    <w:bookmarkEnd w:id="5"/>
    <w:bookmarkStart w:name="z21" w:id="6"/>
    <w:p>
      <w:pPr>
        <w:spacing w:after="0"/>
        <w:ind w:left="0"/>
        <w:jc w:val="both"/>
      </w:pPr>
      <w:r>
        <w:rPr>
          <w:rFonts w:ascii="Times New Roman"/>
          <w:b w:val="false"/>
          <w:i w:val="false"/>
          <w:color w:val="000000"/>
          <w:sz w:val="28"/>
        </w:rPr>
        <w:t>
      1. Осы Солтүстік Қазақстан облысы Айыртау ауданы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Заңына (бұдан әрі - Заң) және "Жергілікті қоғамдастық жиналысының үлгі регламентін бекіту туралы" Қазақстан Республикасы Ұлттық экономика министрінің 2017 жылғы 7 тамыздағы № 295 бұйрығымен бекітілген жергілікті қоғамдастық жиналысының үлгі регламентіне (нормативтік құқықтық актілерді мемлекеттік тіркеу тізілімінде № 15630 болып тіркелді) сәйкес әзірленді.</w:t>
      </w:r>
    </w:p>
    <w:bookmarkEnd w:id="6"/>
    <w:bookmarkStart w:name="z22" w:id="7"/>
    <w:p>
      <w:pPr>
        <w:spacing w:after="0"/>
        <w:ind w:left="0"/>
        <w:jc w:val="both"/>
      </w:pPr>
      <w:r>
        <w:rPr>
          <w:rFonts w:ascii="Times New Roman"/>
          <w:b w:val="false"/>
          <w:i w:val="false"/>
          <w:color w:val="000000"/>
          <w:sz w:val="28"/>
        </w:rPr>
        <w:t>
      2. Осы Регламентте қолданылатын негізгі ұғымдар:</w:t>
      </w:r>
    </w:p>
    <w:bookmarkEnd w:id="7"/>
    <w:bookmarkStart w:name="z23"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8"/>
    <w:bookmarkStart w:name="z24" w:id="9"/>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bookmarkEnd w:id="9"/>
    <w:bookmarkStart w:name="z25" w:id="10"/>
    <w:p>
      <w:pPr>
        <w:spacing w:after="0"/>
        <w:ind w:left="0"/>
        <w:jc w:val="both"/>
      </w:pPr>
      <w:r>
        <w:rPr>
          <w:rFonts w:ascii="Times New Roman"/>
          <w:b w:val="false"/>
          <w:i w:val="false"/>
          <w:color w:val="000000"/>
          <w:sz w:val="28"/>
        </w:rPr>
        <w:t>
      3)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bookmarkEnd w:id="10"/>
    <w:bookmarkStart w:name="z26" w:id="11"/>
    <w:p>
      <w:pPr>
        <w:spacing w:after="0"/>
        <w:ind w:left="0"/>
        <w:jc w:val="both"/>
      </w:pPr>
      <w:r>
        <w:rPr>
          <w:rFonts w:ascii="Times New Roman"/>
          <w:b w:val="false"/>
          <w:i w:val="false"/>
          <w:color w:val="000000"/>
          <w:sz w:val="28"/>
        </w:rPr>
        <w:t>
      4)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 қызметінің мәселелері;</w:t>
      </w:r>
    </w:p>
    <w:bookmarkEnd w:id="11"/>
    <w:bookmarkStart w:name="z27" w:id="12"/>
    <w:p>
      <w:pPr>
        <w:spacing w:after="0"/>
        <w:ind w:left="0"/>
        <w:jc w:val="both"/>
      </w:pPr>
      <w:r>
        <w:rPr>
          <w:rFonts w:ascii="Times New Roman"/>
          <w:b w:val="false"/>
          <w:i w:val="false"/>
          <w:color w:val="000000"/>
          <w:sz w:val="28"/>
        </w:rPr>
        <w:t>
      5)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bookmarkEnd w:id="12"/>
    <w:bookmarkStart w:name="z28" w:id="13"/>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bookmarkEnd w:id="13"/>
    <w:bookmarkStart w:name="z29" w:id="14"/>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4"/>
    <w:bookmarkStart w:name="z30" w:id="1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5"/>
    <w:bookmarkStart w:name="z31" w:id="16"/>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bookmarkEnd w:id="16"/>
    <w:bookmarkStart w:name="z32" w:id="17"/>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әкімі аппаратының шешімдерін келісу;</w:t>
      </w:r>
    </w:p>
    <w:bookmarkEnd w:id="17"/>
    <w:bookmarkStart w:name="z33" w:id="1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18"/>
    <w:bookmarkStart w:name="z34" w:id="19"/>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bookmarkEnd w:id="19"/>
    <w:bookmarkStart w:name="z35" w:id="20"/>
    <w:p>
      <w:pPr>
        <w:spacing w:after="0"/>
        <w:ind w:left="0"/>
        <w:jc w:val="both"/>
      </w:pPr>
      <w:r>
        <w:rPr>
          <w:rFonts w:ascii="Times New Roman"/>
          <w:b w:val="false"/>
          <w:i w:val="false"/>
          <w:color w:val="000000"/>
          <w:sz w:val="28"/>
        </w:rPr>
        <w:t>
      ауылдық округтің коммуналдық мүлкін иеліктен шығаруды келісу;</w:t>
      </w:r>
    </w:p>
    <w:bookmarkEnd w:id="20"/>
    <w:bookmarkStart w:name="z36" w:id="2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21"/>
    <w:bookmarkStart w:name="z37" w:id="22"/>
    <w:p>
      <w:pPr>
        <w:spacing w:after="0"/>
        <w:ind w:left="0"/>
        <w:jc w:val="both"/>
      </w:pPr>
      <w:r>
        <w:rPr>
          <w:rFonts w:ascii="Times New Roman"/>
          <w:b w:val="false"/>
          <w:i w:val="false"/>
          <w:color w:val="000000"/>
          <w:sz w:val="28"/>
        </w:rPr>
        <w:t>
      ауылдық округ әкіміне кандидат ретінде тіркеу үшін тиісті Солтүстік Қазақстан облысы Айыртау ауданның сайлау комиссиясына одан әрі енгізу үшін Солтүстік Қазақстан облысы Айыртау аудан әкімінің (бұдан әрі – аудан әкімі) ауылдық округ әкімі лауазымына ұсынған кандидатураларын келісу;</w:t>
      </w:r>
    </w:p>
    <w:bookmarkEnd w:id="22"/>
    <w:bookmarkStart w:name="z38" w:id="23"/>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bookmarkEnd w:id="23"/>
    <w:bookmarkStart w:name="z39" w:id="2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4"/>
    <w:bookmarkStart w:name="z40" w:id="2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5"/>
    <w:bookmarkStart w:name="z41" w:id="26"/>
    <w:p>
      <w:pPr>
        <w:spacing w:after="0"/>
        <w:ind w:left="0"/>
        <w:jc w:val="both"/>
      </w:pPr>
      <w:r>
        <w:rPr>
          <w:rFonts w:ascii="Times New Roman"/>
          <w:b w:val="false"/>
          <w:i w:val="false"/>
          <w:color w:val="000000"/>
          <w:sz w:val="28"/>
        </w:rPr>
        <w:t>
      4. Жиналысты ауылдық округ әкiмі дербес не ол жергілікті қоғамдастық жиыны (бұдан әрі – жиналыс мүшелері) өкілеттік берген, жиналыс мүшелерінің кемінде он пайызының бастамасы бойынша, бірақ тоқсанына кемінде бір рет шақырылуы мүмкін.</w:t>
      </w:r>
    </w:p>
    <w:bookmarkEnd w:id="26"/>
    <w:bookmarkStart w:name="z42" w:id="27"/>
    <w:p>
      <w:pPr>
        <w:spacing w:after="0"/>
        <w:ind w:left="0"/>
        <w:jc w:val="both"/>
      </w:pPr>
      <w:r>
        <w:rPr>
          <w:rFonts w:ascii="Times New Roman"/>
          <w:b w:val="false"/>
          <w:i w:val="false"/>
          <w:color w:val="000000"/>
          <w:sz w:val="28"/>
        </w:rPr>
        <w:t>
      Жиналыстың бастамашылары күн тәртібін көрсете отырып, ауылдық округ әкіміне ерікті нысанда жазбаша өтінішпен жүгінеді.</w:t>
      </w:r>
    </w:p>
    <w:bookmarkEnd w:id="27"/>
    <w:bookmarkStart w:name="z43" w:id="28"/>
    <w:p>
      <w:pPr>
        <w:spacing w:after="0"/>
        <w:ind w:left="0"/>
        <w:jc w:val="both"/>
      </w:pPr>
      <w:r>
        <w:rPr>
          <w:rFonts w:ascii="Times New Roman"/>
          <w:b w:val="false"/>
          <w:i w:val="false"/>
          <w:color w:val="000000"/>
          <w:sz w:val="28"/>
        </w:rPr>
        <w:t>
      Ауылдық округ әкімі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8"/>
    <w:bookmarkStart w:name="z44" w:id="29"/>
    <w:p>
      <w:pPr>
        <w:spacing w:after="0"/>
        <w:ind w:left="0"/>
        <w:jc w:val="both"/>
      </w:pPr>
      <w:r>
        <w:rPr>
          <w:rFonts w:ascii="Times New Roman"/>
          <w:b w:val="false"/>
          <w:i w:val="false"/>
          <w:color w:val="000000"/>
          <w:sz w:val="28"/>
        </w:rPr>
        <w:t>
      5. Жиналысқа шақыру уақыты, шақырылым орны және талқыланатын мәселелер туралы жиналыстың мүшелері жиналыс өткізілгенге дейін күнтізбелік он күннен кешіктірмей бұқаралық ақпарат құралдары арқылы немесе өзге тәсілдермен хабардар етіледі, Заңның 39-3-бабы 3-тармағының 4-3) тармақшасында көзделген жағдайды қоспағанда, оған сәйкес жергілікті қоғамдастық жиналысының шақырылу уақыты, орны туралы Жергілікті қоғамдастық жиналысының мүшелері ол өткізілетін күнге дейін күнтізбелік үш күннен кешіктірілмей хабардар етіледі.</w:t>
      </w:r>
    </w:p>
    <w:bookmarkEnd w:id="29"/>
    <w:bookmarkStart w:name="z45" w:id="30"/>
    <w:p>
      <w:pPr>
        <w:spacing w:after="0"/>
        <w:ind w:left="0"/>
        <w:jc w:val="both"/>
      </w:pPr>
      <w:r>
        <w:rPr>
          <w:rFonts w:ascii="Times New Roman"/>
          <w:b w:val="false"/>
          <w:i w:val="false"/>
          <w:color w:val="000000"/>
          <w:sz w:val="28"/>
        </w:rPr>
        <w:t>
      Ауылдық округ әкімінің аппараты жиналыстың қарауына енгізілетін мәселелер бойынша қажетті материалдарды жазбаша түрде немесе электрондық құжат нысанында жиналыстың мүшелеріне және ауылдық округ әкіміне жиналысқа шақырғанға дейін күнтізбелік бес күннен кешіктірмей ұсынады.</w:t>
      </w:r>
    </w:p>
    <w:bookmarkEnd w:id="30"/>
    <w:bookmarkStart w:name="z46" w:id="31"/>
    <w:p>
      <w:pPr>
        <w:spacing w:after="0"/>
        <w:ind w:left="0"/>
        <w:jc w:val="both"/>
      </w:pPr>
      <w:r>
        <w:rPr>
          <w:rFonts w:ascii="Times New Roman"/>
          <w:b w:val="false"/>
          <w:i w:val="false"/>
          <w:color w:val="000000"/>
          <w:sz w:val="28"/>
        </w:rPr>
        <w:t>
      6. Жиналысты шақыру алдында ауылдық округ әкімінің аппараты жиналысқа қатысушы мүшелерді тіркеуді өткізеді, оның нәтижесін ауылдық округ әкімі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bookmarkEnd w:id="31"/>
    <w:bookmarkStart w:name="z47" w:id="32"/>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bookmarkEnd w:id="32"/>
    <w:bookmarkStart w:name="z48" w:id="33"/>
    <w:p>
      <w:pPr>
        <w:spacing w:after="0"/>
        <w:ind w:left="0"/>
        <w:jc w:val="both"/>
      </w:pPr>
      <w:r>
        <w:rPr>
          <w:rFonts w:ascii="Times New Roman"/>
          <w:b w:val="false"/>
          <w:i w:val="false"/>
          <w:color w:val="000000"/>
          <w:sz w:val="28"/>
        </w:rPr>
        <w:t>
      7. Жиналысты шақыруды ауылдық округ әкімі немесе ол уәкілеттік берген адам ашады.</w:t>
      </w:r>
    </w:p>
    <w:bookmarkEnd w:id="33"/>
    <w:bookmarkStart w:name="z49" w:id="34"/>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bookmarkEnd w:id="34"/>
    <w:bookmarkStart w:name="z50" w:id="35"/>
    <w:p>
      <w:pPr>
        <w:spacing w:after="0"/>
        <w:ind w:left="0"/>
        <w:jc w:val="both"/>
      </w:pPr>
      <w:r>
        <w:rPr>
          <w:rFonts w:ascii="Times New Roman"/>
          <w:b w:val="false"/>
          <w:i w:val="false"/>
          <w:color w:val="000000"/>
          <w:sz w:val="28"/>
        </w:rPr>
        <w:t>
      8. Жиналыстың күн тәртібін ауылдық округ әкімінің аппараты жиналыс мүшелері, тиісті аумақ әкімі енгізген ұсыныстар негізінде қалыптастырады.</w:t>
      </w:r>
    </w:p>
    <w:bookmarkEnd w:id="35"/>
    <w:bookmarkStart w:name="z51" w:id="36"/>
    <w:p>
      <w:pPr>
        <w:spacing w:after="0"/>
        <w:ind w:left="0"/>
        <w:jc w:val="both"/>
      </w:pPr>
      <w:r>
        <w:rPr>
          <w:rFonts w:ascii="Times New Roman"/>
          <w:b w:val="false"/>
          <w:i w:val="false"/>
          <w:color w:val="000000"/>
          <w:sz w:val="28"/>
        </w:rPr>
        <w:t>
      Күн тәртібіне өткен жиналыстарды шақыруда қабылданған шешімдер барысы және (немесе) орындалуы туралы мәселелер қосылады.</w:t>
      </w:r>
    </w:p>
    <w:bookmarkEnd w:id="36"/>
    <w:bookmarkStart w:name="z52" w:id="37"/>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bookmarkEnd w:id="37"/>
    <w:bookmarkStart w:name="z53" w:id="38"/>
    <w:p>
      <w:pPr>
        <w:spacing w:after="0"/>
        <w:ind w:left="0"/>
        <w:jc w:val="both"/>
      </w:pPr>
      <w:r>
        <w:rPr>
          <w:rFonts w:ascii="Times New Roman"/>
          <w:b w:val="false"/>
          <w:i w:val="false"/>
          <w:color w:val="000000"/>
          <w:sz w:val="28"/>
        </w:rPr>
        <w:t>
      Жиналысты шақырудың күн тәртібін жиналыс бекітеді.</w:t>
      </w:r>
    </w:p>
    <w:bookmarkEnd w:id="38"/>
    <w:bookmarkStart w:name="z54" w:id="39"/>
    <w:p>
      <w:pPr>
        <w:spacing w:after="0"/>
        <w:ind w:left="0"/>
        <w:jc w:val="both"/>
      </w:pPr>
      <w:r>
        <w:rPr>
          <w:rFonts w:ascii="Times New Roman"/>
          <w:b w:val="false"/>
          <w:i w:val="false"/>
          <w:color w:val="000000"/>
          <w:sz w:val="28"/>
        </w:rPr>
        <w:t>
      Күн тәртібінің әрбір мәселесі бойынша дауыс беру жеке өткізіледі.</w:t>
      </w:r>
    </w:p>
    <w:bookmarkEnd w:id="39"/>
    <w:bookmarkStart w:name="z55" w:id="40"/>
    <w:p>
      <w:pPr>
        <w:spacing w:after="0"/>
        <w:ind w:left="0"/>
        <w:jc w:val="both"/>
      </w:pPr>
      <w:r>
        <w:rPr>
          <w:rFonts w:ascii="Times New Roman"/>
          <w:b w:val="false"/>
          <w:i w:val="false"/>
          <w:color w:val="000000"/>
          <w:sz w:val="28"/>
        </w:rPr>
        <w:t>
      Егер оған жиналыс мүшелерінің көпшілігі дауыс берсе, мәселе күн тәртібіне енгізілді деп есептеледі.</w:t>
      </w:r>
    </w:p>
    <w:bookmarkEnd w:id="40"/>
    <w:bookmarkStart w:name="z56" w:id="41"/>
    <w:p>
      <w:pPr>
        <w:spacing w:after="0"/>
        <w:ind w:left="0"/>
        <w:jc w:val="both"/>
      </w:pPr>
      <w:r>
        <w:rPr>
          <w:rFonts w:ascii="Times New Roman"/>
          <w:b w:val="false"/>
          <w:i w:val="false"/>
          <w:color w:val="000000"/>
          <w:sz w:val="28"/>
        </w:rPr>
        <w:t>
      9. Жиналысты шақыруға олардың мәселелері онда қаралатын Солтүстік Қазақстан облысы Айыртау аудан мәслихатының (бұдан әрі аудан мәслихаты) депутаттары, аудан әкімі аппаратының, мемлекеттік мекемелер мен кәсіпорындардың, сондай-ақ заңды және жеке тұлғалардың өкілдері шақырылуы мүмкін. Сондай-ақ жиналысты шақыруға бұқаралық ақпарат құралдары мен қоғамдық бірлестіктер өкілдері қатыса алады.</w:t>
      </w:r>
    </w:p>
    <w:bookmarkEnd w:id="41"/>
    <w:bookmarkStart w:name="z57" w:id="42"/>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шешімдерді қабылдау кезінде дауыс беруге қатыспайды.</w:t>
      </w:r>
    </w:p>
    <w:bookmarkEnd w:id="42"/>
    <w:bookmarkStart w:name="z58" w:id="43"/>
    <w:p>
      <w:pPr>
        <w:spacing w:after="0"/>
        <w:ind w:left="0"/>
        <w:jc w:val="both"/>
      </w:pPr>
      <w:r>
        <w:rPr>
          <w:rFonts w:ascii="Times New Roman"/>
          <w:b w:val="false"/>
          <w:i w:val="false"/>
          <w:color w:val="000000"/>
          <w:sz w:val="28"/>
        </w:rPr>
        <w:t>
      10.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bookmarkEnd w:id="43"/>
    <w:bookmarkStart w:name="z59" w:id="44"/>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w:t>
      </w:r>
    </w:p>
    <w:bookmarkEnd w:id="44"/>
    <w:bookmarkStart w:name="z60" w:id="45"/>
    <w:p>
      <w:pPr>
        <w:spacing w:after="0"/>
        <w:ind w:left="0"/>
        <w:jc w:val="both"/>
      </w:pPr>
      <w:r>
        <w:rPr>
          <w:rFonts w:ascii="Times New Roman"/>
          <w:b w:val="false"/>
          <w:i w:val="false"/>
          <w:color w:val="000000"/>
          <w:sz w:val="28"/>
        </w:rPr>
        <w:t>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bookmarkEnd w:id="45"/>
    <w:bookmarkStart w:name="z61" w:id="46"/>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bookmarkEnd w:id="46"/>
    <w:bookmarkStart w:name="z62" w:id="47"/>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bookmarkEnd w:id="47"/>
    <w:bookmarkStart w:name="z63" w:id="48"/>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bookmarkEnd w:id="48"/>
    <w:bookmarkStart w:name="z64" w:id="49"/>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49"/>
    <w:bookmarkStart w:name="z65" w:id="50"/>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50"/>
    <w:bookmarkStart w:name="z66" w:id="51"/>
    <w:p>
      <w:pPr>
        <w:spacing w:after="0"/>
        <w:ind w:left="0"/>
        <w:jc w:val="both"/>
      </w:pPr>
      <w:r>
        <w:rPr>
          <w:rFonts w:ascii="Times New Roman"/>
          <w:b w:val="false"/>
          <w:i w:val="false"/>
          <w:color w:val="000000"/>
          <w:sz w:val="28"/>
        </w:rPr>
        <w:t>
      Жиналыстың шешімі хаттамамен ресімделеді, онда:</w:t>
      </w:r>
    </w:p>
    <w:bookmarkEnd w:id="51"/>
    <w:bookmarkStart w:name="z67" w:id="52"/>
    <w:p>
      <w:pPr>
        <w:spacing w:after="0"/>
        <w:ind w:left="0"/>
        <w:jc w:val="both"/>
      </w:pPr>
      <w:r>
        <w:rPr>
          <w:rFonts w:ascii="Times New Roman"/>
          <w:b w:val="false"/>
          <w:i w:val="false"/>
          <w:color w:val="000000"/>
          <w:sz w:val="28"/>
        </w:rPr>
        <w:t>
      1) жиналыстың өткізілген күні мен орны;</w:t>
      </w:r>
    </w:p>
    <w:bookmarkEnd w:id="52"/>
    <w:bookmarkStart w:name="z68" w:id="53"/>
    <w:p>
      <w:pPr>
        <w:spacing w:after="0"/>
        <w:ind w:left="0"/>
        <w:jc w:val="both"/>
      </w:pPr>
      <w:r>
        <w:rPr>
          <w:rFonts w:ascii="Times New Roman"/>
          <w:b w:val="false"/>
          <w:i w:val="false"/>
          <w:color w:val="000000"/>
          <w:sz w:val="28"/>
        </w:rPr>
        <w:t>
      2) жиналыс мүшелерінің саны және тізімі;</w:t>
      </w:r>
    </w:p>
    <w:bookmarkEnd w:id="53"/>
    <w:bookmarkStart w:name="z69" w:id="54"/>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54"/>
    <w:bookmarkStart w:name="z70" w:id="55"/>
    <w:p>
      <w:pPr>
        <w:spacing w:after="0"/>
        <w:ind w:left="0"/>
        <w:jc w:val="both"/>
      </w:pPr>
      <w:r>
        <w:rPr>
          <w:rFonts w:ascii="Times New Roman"/>
          <w:b w:val="false"/>
          <w:i w:val="false"/>
          <w:color w:val="000000"/>
          <w:sz w:val="28"/>
        </w:rPr>
        <w:t>
      4) жиналыс төрағасы мен хатшысының тегі, аты, ккесінің аты (бар болса);</w:t>
      </w:r>
    </w:p>
    <w:bookmarkEnd w:id="55"/>
    <w:bookmarkStart w:name="z71" w:id="56"/>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56"/>
    <w:bookmarkStart w:name="z72" w:id="57"/>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ауылдық округ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ауылдық округ әкіміне беріледі.</w:t>
      </w:r>
    </w:p>
    <w:bookmarkEnd w:id="57"/>
    <w:bookmarkStart w:name="z73" w:id="58"/>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w:t>
      </w:r>
    </w:p>
    <w:bookmarkEnd w:id="58"/>
    <w:bookmarkStart w:name="z74" w:id="59"/>
    <w:p>
      <w:pPr>
        <w:spacing w:after="0"/>
        <w:ind w:left="0"/>
        <w:jc w:val="both"/>
      </w:pPr>
      <w:r>
        <w:rPr>
          <w:rFonts w:ascii="Times New Roman"/>
          <w:b w:val="false"/>
          <w:i w:val="false"/>
          <w:color w:val="000000"/>
          <w:sz w:val="28"/>
        </w:rPr>
        <w:t>
      жиналысының хаттамасына жиналыстың төрағасы мен хатшысы қол қояды және бес жұмыс күні ішінде аудан мәслихатының қарауына беріледі.</w:t>
      </w:r>
    </w:p>
    <w:bookmarkEnd w:id="59"/>
    <w:bookmarkStart w:name="z75" w:id="60"/>
    <w:p>
      <w:pPr>
        <w:spacing w:after="0"/>
        <w:ind w:left="0"/>
        <w:jc w:val="both"/>
      </w:pPr>
      <w:r>
        <w:rPr>
          <w:rFonts w:ascii="Times New Roman"/>
          <w:b w:val="false"/>
          <w:i w:val="false"/>
          <w:color w:val="000000"/>
          <w:sz w:val="28"/>
        </w:rPr>
        <w:t>
      12. Жиналыс қабылдаған шешімдерді ауылдық округ әкімі бес жұмыс күнінен аспайтын мерзімде қарайды.</w:t>
      </w:r>
    </w:p>
    <w:bookmarkEnd w:id="60"/>
    <w:bookmarkStart w:name="z76" w:id="61"/>
    <w:p>
      <w:pPr>
        <w:spacing w:after="0"/>
        <w:ind w:left="0"/>
        <w:jc w:val="both"/>
      </w:pPr>
      <w:r>
        <w:rPr>
          <w:rFonts w:ascii="Times New Roman"/>
          <w:b w:val="false"/>
          <w:i w:val="false"/>
          <w:color w:val="000000"/>
          <w:sz w:val="28"/>
        </w:rPr>
        <w:t>
      Әкімдер жергілікті қоғамдастық жиналысының шешімімен келіспейтіндігін білдіруге құқылы, бұл Үлгі регламенттің 2-тарауында көзделген тәртіппен осындай келіспеушілік тудырған мәселелерді қайта талқылау арқылы шешіледі.</w:t>
      </w:r>
    </w:p>
    <w:bookmarkEnd w:id="61"/>
    <w:bookmarkStart w:name="z77" w:id="62"/>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аудан мәслихатының отырысында алдын ала талқылаудан соң шешеді.</w:t>
      </w:r>
    </w:p>
    <w:bookmarkEnd w:id="62"/>
    <w:bookmarkStart w:name="z78" w:id="63"/>
    <w:p>
      <w:pPr>
        <w:spacing w:after="0"/>
        <w:ind w:left="0"/>
        <w:jc w:val="both"/>
      </w:pPr>
      <w:r>
        <w:rPr>
          <w:rFonts w:ascii="Times New Roman"/>
          <w:b w:val="false"/>
          <w:i w:val="false"/>
          <w:color w:val="000000"/>
          <w:sz w:val="28"/>
        </w:rPr>
        <w:t>
      13. Ауылдық округ әкімінің аппараты ауылдық округ әкімінің жиналыс шешімдерін қарау нәтижелерін бес жұмыс күн ішінде жиналыстың мүшелеріне жеткізеді.</w:t>
      </w:r>
    </w:p>
    <w:bookmarkEnd w:id="63"/>
    <w:bookmarkStart w:name="z79" w:id="64"/>
    <w:p>
      <w:pPr>
        <w:spacing w:after="0"/>
        <w:ind w:left="0"/>
        <w:jc w:val="both"/>
      </w:pPr>
      <w:r>
        <w:rPr>
          <w:rFonts w:ascii="Times New Roman"/>
          <w:b w:val="false"/>
          <w:i w:val="false"/>
          <w:color w:val="000000"/>
          <w:sz w:val="28"/>
        </w:rPr>
        <w:t>
      14.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bookmarkEnd w:id="64"/>
    <w:bookmarkStart w:name="z80" w:id="65"/>
    <w:p>
      <w:pPr>
        <w:spacing w:after="0"/>
        <w:ind w:left="0"/>
        <w:jc w:val="both"/>
      </w:pPr>
      <w:r>
        <w:rPr>
          <w:rFonts w:ascii="Times New Roman"/>
          <w:b w:val="false"/>
          <w:i w:val="false"/>
          <w:color w:val="000000"/>
          <w:sz w:val="28"/>
        </w:rPr>
        <w:t>
      15.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bookmarkEnd w:id="65"/>
    <w:bookmarkStart w:name="z81" w:id="66"/>
    <w:p>
      <w:pPr>
        <w:spacing w:after="0"/>
        <w:ind w:left="0"/>
        <w:jc w:val="left"/>
      </w:pPr>
      <w:r>
        <w:rPr>
          <w:rFonts w:ascii="Times New Roman"/>
          <w:b/>
          <w:i w:val="false"/>
          <w:color w:val="000000"/>
        </w:rPr>
        <w:t xml:space="preserve"> 4-тарау. Жергілікті қоғамдастық жиналысы шешімдерінің орындалуын бақылау</w:t>
      </w:r>
    </w:p>
    <w:bookmarkEnd w:id="66"/>
    <w:bookmarkStart w:name="z82" w:id="67"/>
    <w:p>
      <w:pPr>
        <w:spacing w:after="0"/>
        <w:ind w:left="0"/>
        <w:jc w:val="both"/>
      </w:pPr>
      <w:r>
        <w:rPr>
          <w:rFonts w:ascii="Times New Roman"/>
          <w:b w:val="false"/>
          <w:i w:val="false"/>
          <w:color w:val="000000"/>
          <w:sz w:val="28"/>
        </w:rPr>
        <w:t>
      16. Жиналыста жүйелі түрде жиналыстың шешімдерін орындауға жауапты адамдардың ақпараттары тыңдалады.</w:t>
      </w:r>
    </w:p>
    <w:bookmarkEnd w:id="67"/>
    <w:bookmarkStart w:name="z83" w:id="68"/>
    <w:p>
      <w:pPr>
        <w:spacing w:after="0"/>
        <w:ind w:left="0"/>
        <w:jc w:val="both"/>
      </w:pPr>
      <w:r>
        <w:rPr>
          <w:rFonts w:ascii="Times New Roman"/>
          <w:b w:val="false"/>
          <w:i w:val="false"/>
          <w:color w:val="000000"/>
          <w:sz w:val="28"/>
        </w:rPr>
        <w:t>
      17.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w:t>
      </w:r>
    </w:p>
    <w:bookmarkEnd w:id="68"/>
    <w:bookmarkStart w:name="z84" w:id="69"/>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bookmarkEnd w:id="6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