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0fc6" w14:textId="ea30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72-16 "2021-2023 жылдарға арналған Ғабит Мүсірепов атындағы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желтоқсандағы № 12-19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Возвышен ауылдық округінің бюджетін бекіту туралы" 2021 жылғы 8 қаңтардағы № 72-16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6990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15 256,5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12 908,5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15 558,9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302,4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Возвышен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