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3bb1" w14:textId="c203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Ғабит Мүсірепов атындағы ауданы Шөптікөл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30 желтоқсандағы № 14-16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Ғабит Мүсірепов атындағы ауданы Шөптікөл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157 051,3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3 931,8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153 119,5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157 941,7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18-10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31.10.2022 </w:t>
      </w:r>
      <w:r>
        <w:rPr>
          <w:rFonts w:ascii="Times New Roman"/>
          <w:b w:val="false"/>
          <w:i w:val="false"/>
          <w:color w:val="000000"/>
          <w:sz w:val="28"/>
        </w:rPr>
        <w:t>№ 22-18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Шөптікөл ауылдық округінің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салығынан: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 орналасқан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табиғи және басқа да ресурстарды пайдаланғаны үшiн түсетiн түсiмдерден;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қала, ауыл, кент, ауылдық округ коммуналдық меншігінің мүлкін жалға беруден түсетін кірістерден;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сатудан түсетін түсімдерден.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Шөптікөл ауылдық округінің бюджетіне берілетін субвенциялар көлемі 14 276 мың теңгені құрайды.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Шөптікөл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31.10.2022 </w:t>
      </w:r>
      <w:r>
        <w:rPr>
          <w:rFonts w:ascii="Times New Roman"/>
          <w:b w:val="false"/>
          <w:i w:val="false"/>
          <w:color w:val="ff0000"/>
          <w:sz w:val="28"/>
        </w:rPr>
        <w:t>№ 22-18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Шөптікөл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Шөптікөл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қемес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