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1e92" w14:textId="71e1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23-6 "Солтүстік Қазақстан облысы Ғабит Мүсірепов атындағы ауданының Бірлік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14-18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Бірлік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23-6 (нормативтік құқықтық актілерді мемлекеттік тіркеу тізілімінде № 2741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Бірлік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Бірлік ауылдық округінде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Бірлік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Бірлік ауылдық округі аумағындағы Бірлік ауылының және Старобелка ауылының көше және ауыл тұрғындарының жергілікті қоғамдастықтың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Бірлік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Бірлік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Бірлік ауылдық округінің әкімі бұқаралық ақпарат құралдары арқылы немесе ақпаратты "Солтүстік Қазақстан облысы Ғабит Мүсірепов атындағы ауданының Бірлік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Көше аумағында жергілікті қоғамдастықтың бөлек жиынды өткізуді Солтүстік Қазақстан облысы Ғабит Мүсірепов атындағы ауданның Бірлік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Бірлік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Бірлік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көше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Бірлік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Бірлік ауылдық округінің Бірлік ауылы және Старобелка ауылының жергілікті қоғамдастық жиынына қатысу үшін көшелер мен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Бірлік ауылдық округінің жергілікті қоғамдастықтың бөлек жиындарына қатысатын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Арасан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Ключевая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Луговая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Овражная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Приишимская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Техническая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Дальний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Западный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Молодежный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Школьный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Торговый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Спортивный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Озерная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