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8ce23a" w14:textId="28ce23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2022-2024 жылдарға арналған Солтүстік Қазақстан облысы Есіл ауданы Ясновка ауылдық округінің бюджетін бекіту туралы</w:t>
      </w:r>
    </w:p>
    <w:p>
      <w:pPr>
        <w:spacing w:after="0"/>
        <w:ind w:left="0"/>
        <w:jc w:val="both"/>
      </w:pPr>
      <w:r>
        <w:rPr>
          <w:rFonts w:ascii="Times New Roman"/>
          <w:b w:val="false"/>
          <w:i w:val="false"/>
          <w:color w:val="000000"/>
          <w:sz w:val="28"/>
        </w:rPr>
        <w:t>Солтүстік Қазақстан облысы Есіл ауданы мәслихатының 2021 жылғы 30 желтоқсандағы № 14/150 шешімі.</w:t>
      </w:r>
    </w:p>
    <w:p>
      <w:pPr>
        <w:spacing w:after="0"/>
        <w:ind w:left="0"/>
        <w:jc w:val="both"/>
      </w:pPr>
      <w:bookmarkStart w:name="z4" w:id="0"/>
      <w:r>
        <w:rPr>
          <w:rFonts w:ascii="Times New Roman"/>
          <w:b w:val="false"/>
          <w:i w:val="false"/>
          <w:color w:val="ff0000"/>
          <w:sz w:val="28"/>
        </w:rPr>
        <w:t>
      Ескерту. 01.01.2022 бастап қолданысқа еңгізіледі - осы шешімнің 7-тармағымен.</w:t>
      </w:r>
    </w:p>
    <w:bookmarkEnd w:id="0"/>
    <w:bookmarkStart w:name="z5" w:id="1"/>
    <w:p>
      <w:pPr>
        <w:spacing w:after="0"/>
        <w:ind w:left="0"/>
        <w:jc w:val="both"/>
      </w:pPr>
      <w:r>
        <w:rPr>
          <w:rFonts w:ascii="Times New Roman"/>
          <w:b w:val="false"/>
          <w:i w:val="false"/>
          <w:color w:val="000000"/>
          <w:sz w:val="28"/>
        </w:rPr>
        <w:t xml:space="preserve">
      Қазақстан Республикасының Бюджет кодексінің 75-бабы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6-бабы </w:t>
      </w:r>
      <w:r>
        <w:rPr>
          <w:rFonts w:ascii="Times New Roman"/>
          <w:b w:val="false"/>
          <w:i w:val="false"/>
          <w:color w:val="000000"/>
          <w:sz w:val="28"/>
        </w:rPr>
        <w:t>2-7-тармағы</w:t>
      </w:r>
      <w:r>
        <w:rPr>
          <w:rFonts w:ascii="Times New Roman"/>
          <w:b w:val="false"/>
          <w:i w:val="false"/>
          <w:color w:val="000000"/>
          <w:sz w:val="28"/>
        </w:rPr>
        <w:t xml:space="preserve"> сәйкес, Солтүстік Қазақстан облысы Есіл ауданының мәслихаты ШЕШТІ:</w:t>
      </w:r>
    </w:p>
    <w:bookmarkEnd w:id="1"/>
    <w:bookmarkStart w:name="z6" w:id="2"/>
    <w:p>
      <w:pPr>
        <w:spacing w:after="0"/>
        <w:ind w:left="0"/>
        <w:jc w:val="both"/>
      </w:pPr>
      <w:r>
        <w:rPr>
          <w:rFonts w:ascii="Times New Roman"/>
          <w:b w:val="false"/>
          <w:i w:val="false"/>
          <w:color w:val="000000"/>
          <w:sz w:val="28"/>
        </w:rPr>
        <w:t xml:space="preserve">
      1. 2022-2024 жылдарға арналған Солтүстік Қазақстан облысы Есіл ауданы Ясновка ауылдық округінің бюджеті сәйкесінше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 қосымшаларға</w:t>
      </w:r>
      <w:r>
        <w:rPr>
          <w:rFonts w:ascii="Times New Roman"/>
          <w:b w:val="false"/>
          <w:i w:val="false"/>
          <w:color w:val="000000"/>
          <w:sz w:val="28"/>
        </w:rPr>
        <w:t xml:space="preserve"> сәйкес, соның ішінде 2022 жылға келесі көлемдерде бекітілсін:</w:t>
      </w:r>
    </w:p>
    <w:bookmarkEnd w:id="2"/>
    <w:bookmarkStart w:name="z8" w:id="3"/>
    <w:p>
      <w:pPr>
        <w:spacing w:after="0"/>
        <w:ind w:left="0"/>
        <w:jc w:val="both"/>
      </w:pPr>
      <w:r>
        <w:rPr>
          <w:rFonts w:ascii="Times New Roman"/>
          <w:b w:val="false"/>
          <w:i w:val="false"/>
          <w:color w:val="000000"/>
          <w:sz w:val="28"/>
        </w:rPr>
        <w:t>
      1) кірістер - 41 913,3 мың теңге:</w:t>
      </w:r>
    </w:p>
    <w:bookmarkEnd w:id="3"/>
    <w:bookmarkStart w:name="z9" w:id="4"/>
    <w:p>
      <w:pPr>
        <w:spacing w:after="0"/>
        <w:ind w:left="0"/>
        <w:jc w:val="both"/>
      </w:pPr>
      <w:r>
        <w:rPr>
          <w:rFonts w:ascii="Times New Roman"/>
          <w:b w:val="false"/>
          <w:i w:val="false"/>
          <w:color w:val="000000"/>
          <w:sz w:val="28"/>
        </w:rPr>
        <w:t>
      салықтық түсімдер - 3 957 мың теңге;</w:t>
      </w:r>
    </w:p>
    <w:bookmarkEnd w:id="4"/>
    <w:bookmarkStart w:name="z10" w:id="5"/>
    <w:p>
      <w:pPr>
        <w:spacing w:after="0"/>
        <w:ind w:left="0"/>
        <w:jc w:val="both"/>
      </w:pPr>
      <w:r>
        <w:rPr>
          <w:rFonts w:ascii="Times New Roman"/>
          <w:b w:val="false"/>
          <w:i w:val="false"/>
          <w:color w:val="000000"/>
          <w:sz w:val="28"/>
        </w:rPr>
        <w:t>
      салықтық емес түсімдер - 200 мың теңге;</w:t>
      </w:r>
    </w:p>
    <w:bookmarkEnd w:id="5"/>
    <w:bookmarkStart w:name="z11" w:id="6"/>
    <w:p>
      <w:pPr>
        <w:spacing w:after="0"/>
        <w:ind w:left="0"/>
        <w:jc w:val="both"/>
      </w:pPr>
      <w:r>
        <w:rPr>
          <w:rFonts w:ascii="Times New Roman"/>
          <w:b w:val="false"/>
          <w:i w:val="false"/>
          <w:color w:val="000000"/>
          <w:sz w:val="28"/>
        </w:rPr>
        <w:t>
      негізгі капиталды сатудан түсетін түсімдер - 531 мың теңге;</w:t>
      </w:r>
    </w:p>
    <w:bookmarkEnd w:id="6"/>
    <w:bookmarkStart w:name="z12" w:id="7"/>
    <w:p>
      <w:pPr>
        <w:spacing w:after="0"/>
        <w:ind w:left="0"/>
        <w:jc w:val="both"/>
      </w:pPr>
      <w:r>
        <w:rPr>
          <w:rFonts w:ascii="Times New Roman"/>
          <w:b w:val="false"/>
          <w:i w:val="false"/>
          <w:color w:val="000000"/>
          <w:sz w:val="28"/>
        </w:rPr>
        <w:t>
      трансферттер түсімі - 37 225,3 мың теңге;</w:t>
      </w:r>
    </w:p>
    <w:bookmarkEnd w:id="7"/>
    <w:bookmarkStart w:name="z13" w:id="8"/>
    <w:p>
      <w:pPr>
        <w:spacing w:after="0"/>
        <w:ind w:left="0"/>
        <w:jc w:val="both"/>
      </w:pPr>
      <w:r>
        <w:rPr>
          <w:rFonts w:ascii="Times New Roman"/>
          <w:b w:val="false"/>
          <w:i w:val="false"/>
          <w:color w:val="000000"/>
          <w:sz w:val="28"/>
        </w:rPr>
        <w:t>
      2) шығындар - 43 557,9 мың теңге;</w:t>
      </w:r>
    </w:p>
    <w:bookmarkEnd w:id="8"/>
    <w:bookmarkStart w:name="z14" w:id="9"/>
    <w:p>
      <w:pPr>
        <w:spacing w:after="0"/>
        <w:ind w:left="0"/>
        <w:jc w:val="both"/>
      </w:pPr>
      <w:r>
        <w:rPr>
          <w:rFonts w:ascii="Times New Roman"/>
          <w:b w:val="false"/>
          <w:i w:val="false"/>
          <w:color w:val="000000"/>
          <w:sz w:val="28"/>
        </w:rPr>
        <w:t>
      3) таза бюджеттік кредиттеу - 0 мың теңге:</w:t>
      </w:r>
    </w:p>
    <w:bookmarkEnd w:id="9"/>
    <w:bookmarkStart w:name="z15" w:id="10"/>
    <w:p>
      <w:pPr>
        <w:spacing w:after="0"/>
        <w:ind w:left="0"/>
        <w:jc w:val="both"/>
      </w:pPr>
      <w:r>
        <w:rPr>
          <w:rFonts w:ascii="Times New Roman"/>
          <w:b w:val="false"/>
          <w:i w:val="false"/>
          <w:color w:val="000000"/>
          <w:sz w:val="28"/>
        </w:rPr>
        <w:t>
      бюджеттік кредиттер - 0 мың теңге;</w:t>
      </w:r>
    </w:p>
    <w:bookmarkEnd w:id="10"/>
    <w:bookmarkStart w:name="z16" w:id="11"/>
    <w:p>
      <w:pPr>
        <w:spacing w:after="0"/>
        <w:ind w:left="0"/>
        <w:jc w:val="both"/>
      </w:pPr>
      <w:r>
        <w:rPr>
          <w:rFonts w:ascii="Times New Roman"/>
          <w:b w:val="false"/>
          <w:i w:val="false"/>
          <w:color w:val="000000"/>
          <w:sz w:val="28"/>
        </w:rPr>
        <w:t>
      бюджеттік кредиттерді өтеу - 0 мың теңге;</w:t>
      </w:r>
    </w:p>
    <w:bookmarkEnd w:id="11"/>
    <w:bookmarkStart w:name="z17" w:id="12"/>
    <w:p>
      <w:pPr>
        <w:spacing w:after="0"/>
        <w:ind w:left="0"/>
        <w:jc w:val="both"/>
      </w:pPr>
      <w:r>
        <w:rPr>
          <w:rFonts w:ascii="Times New Roman"/>
          <w:b w:val="false"/>
          <w:i w:val="false"/>
          <w:color w:val="000000"/>
          <w:sz w:val="28"/>
        </w:rPr>
        <w:t>
      4) қаржы активтерімен операциялар бойынша сальдо - 0 мың теңге:</w:t>
      </w:r>
    </w:p>
    <w:bookmarkEnd w:id="12"/>
    <w:bookmarkStart w:name="z18" w:id="13"/>
    <w:p>
      <w:pPr>
        <w:spacing w:after="0"/>
        <w:ind w:left="0"/>
        <w:jc w:val="both"/>
      </w:pPr>
      <w:r>
        <w:rPr>
          <w:rFonts w:ascii="Times New Roman"/>
          <w:b w:val="false"/>
          <w:i w:val="false"/>
          <w:color w:val="000000"/>
          <w:sz w:val="28"/>
        </w:rPr>
        <w:t>
      қаржы активтерін сатып алу - 0 мың теңге;</w:t>
      </w:r>
    </w:p>
    <w:bookmarkEnd w:id="13"/>
    <w:bookmarkStart w:name="z19" w:id="14"/>
    <w:p>
      <w:pPr>
        <w:spacing w:after="0"/>
        <w:ind w:left="0"/>
        <w:jc w:val="both"/>
      </w:pPr>
      <w:r>
        <w:rPr>
          <w:rFonts w:ascii="Times New Roman"/>
          <w:b w:val="false"/>
          <w:i w:val="false"/>
          <w:color w:val="000000"/>
          <w:sz w:val="28"/>
        </w:rPr>
        <w:t>
      мемлекеттің қаржы активтерін сатудан түсетін түсімдер - 0 мың теңге;</w:t>
      </w:r>
    </w:p>
    <w:bookmarkEnd w:id="14"/>
    <w:bookmarkStart w:name="z20" w:id="15"/>
    <w:p>
      <w:pPr>
        <w:spacing w:after="0"/>
        <w:ind w:left="0"/>
        <w:jc w:val="both"/>
      </w:pPr>
      <w:r>
        <w:rPr>
          <w:rFonts w:ascii="Times New Roman"/>
          <w:b w:val="false"/>
          <w:i w:val="false"/>
          <w:color w:val="000000"/>
          <w:sz w:val="28"/>
        </w:rPr>
        <w:t>
      5) бюджет тапшылығы (профициті) - - 1 644,6 мың теңге;</w:t>
      </w:r>
    </w:p>
    <w:bookmarkEnd w:id="15"/>
    <w:bookmarkStart w:name="z21" w:id="16"/>
    <w:p>
      <w:pPr>
        <w:spacing w:after="0"/>
        <w:ind w:left="0"/>
        <w:jc w:val="both"/>
      </w:pPr>
      <w:r>
        <w:rPr>
          <w:rFonts w:ascii="Times New Roman"/>
          <w:b w:val="false"/>
          <w:i w:val="false"/>
          <w:color w:val="000000"/>
          <w:sz w:val="28"/>
        </w:rPr>
        <w:t>
      6) бюджет тапшылығын қаржыландыру (профицитін пайдалану) - 1 644,6 мың теңге:</w:t>
      </w:r>
    </w:p>
    <w:bookmarkEnd w:id="16"/>
    <w:bookmarkStart w:name="z22" w:id="17"/>
    <w:p>
      <w:pPr>
        <w:spacing w:after="0"/>
        <w:ind w:left="0"/>
        <w:jc w:val="both"/>
      </w:pPr>
      <w:r>
        <w:rPr>
          <w:rFonts w:ascii="Times New Roman"/>
          <w:b w:val="false"/>
          <w:i w:val="false"/>
          <w:color w:val="000000"/>
          <w:sz w:val="28"/>
        </w:rPr>
        <w:t>
      қарыздар түсімі - 0 мың теңге;</w:t>
      </w:r>
    </w:p>
    <w:bookmarkEnd w:id="17"/>
    <w:bookmarkStart w:name="z23" w:id="18"/>
    <w:p>
      <w:pPr>
        <w:spacing w:after="0"/>
        <w:ind w:left="0"/>
        <w:jc w:val="both"/>
      </w:pPr>
      <w:r>
        <w:rPr>
          <w:rFonts w:ascii="Times New Roman"/>
          <w:b w:val="false"/>
          <w:i w:val="false"/>
          <w:color w:val="000000"/>
          <w:sz w:val="28"/>
        </w:rPr>
        <w:t>
      қарыздарды өтеу - 0 мың теңге;</w:t>
      </w:r>
    </w:p>
    <w:bookmarkEnd w:id="18"/>
    <w:p>
      <w:pPr>
        <w:spacing w:after="0"/>
        <w:ind w:left="0"/>
        <w:jc w:val="both"/>
      </w:pPr>
      <w:r>
        <w:rPr>
          <w:rFonts w:ascii="Times New Roman"/>
          <w:b w:val="false"/>
          <w:i w:val="false"/>
          <w:color w:val="000000"/>
          <w:sz w:val="28"/>
        </w:rPr>
        <w:t>
      бюджет қаражатының пайдаланылатын қалдықтары - 1644,6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Солтүстік Қазақстан облысы Есіл ауданы мәслихатының 21.02.2022 </w:t>
      </w:r>
      <w:r>
        <w:rPr>
          <w:rFonts w:ascii="Times New Roman"/>
          <w:b w:val="false"/>
          <w:i w:val="false"/>
          <w:color w:val="000000"/>
          <w:sz w:val="28"/>
        </w:rPr>
        <w:t>№ 16/174</w:t>
      </w:r>
      <w:r>
        <w:rPr>
          <w:rFonts w:ascii="Times New Roman"/>
          <w:b w:val="false"/>
          <w:i w:val="false"/>
          <w:color w:val="ff0000"/>
          <w:sz w:val="28"/>
        </w:rPr>
        <w:t xml:space="preserve"> (01.01.2022 бастап қолданысқа енгізіледі) шешіміме; 23.11.2022 </w:t>
      </w:r>
      <w:r>
        <w:rPr>
          <w:rFonts w:ascii="Times New Roman"/>
          <w:b w:val="false"/>
          <w:i w:val="false"/>
          <w:color w:val="000000"/>
          <w:sz w:val="28"/>
        </w:rPr>
        <w:t>№ 24/279</w:t>
      </w:r>
      <w:r>
        <w:rPr>
          <w:rFonts w:ascii="Times New Roman"/>
          <w:b w:val="false"/>
          <w:i w:val="false"/>
          <w:color w:val="ff0000"/>
          <w:sz w:val="28"/>
        </w:rPr>
        <w:t xml:space="preserve"> (01.01.2022 бастап қолданысқа енгізіледі) шешімімен.</w:t>
      </w:r>
      <w:r>
        <w:br/>
      </w:r>
      <w:r>
        <w:rPr>
          <w:rFonts w:ascii="Times New Roman"/>
          <w:b w:val="false"/>
          <w:i w:val="false"/>
          <w:color w:val="000000"/>
          <w:sz w:val="28"/>
        </w:rPr>
        <w:t>
</w:t>
      </w:r>
    </w:p>
    <w:bookmarkStart w:name="z24" w:id="19"/>
    <w:p>
      <w:pPr>
        <w:spacing w:after="0"/>
        <w:ind w:left="0"/>
        <w:jc w:val="both"/>
      </w:pPr>
      <w:r>
        <w:rPr>
          <w:rFonts w:ascii="Times New Roman"/>
          <w:b w:val="false"/>
          <w:i w:val="false"/>
          <w:color w:val="000000"/>
          <w:sz w:val="28"/>
        </w:rPr>
        <w:t>
      1.1. Ясновка ауылдық округі бюджетінде шағындар қаржылық жылдың басында қалыптасқан бюджеттік қаражаттың бос қалдықтары есебінен 1 644,6 мың теңге сомада 4 - қосымшаға сәйкес қарастырылсын.</w:t>
      </w:r>
    </w:p>
    <w:bookmarkEnd w:id="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1-1-тармақпен толықтырылды - Солтүстік Қазақстан облысы Есіл ауданы мәслихатының 21.02.2022 </w:t>
      </w:r>
      <w:r>
        <w:rPr>
          <w:rFonts w:ascii="Times New Roman"/>
          <w:b w:val="false"/>
          <w:i w:val="false"/>
          <w:color w:val="000000"/>
          <w:sz w:val="28"/>
        </w:rPr>
        <w:t>№ 16/174</w:t>
      </w:r>
      <w:r>
        <w:rPr>
          <w:rFonts w:ascii="Times New Roman"/>
          <w:b w:val="false"/>
          <w:i w:val="false"/>
          <w:color w:val="ff0000"/>
          <w:sz w:val="28"/>
        </w:rPr>
        <w:t xml:space="preserve"> (01.01.2022 бастап қолданысқа енгізіледі) шешімімен.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2022 жылға арналған Ясновка ауылдық округі бюджетінің кірістері Қазақстан Республикасының Бюджет кодексінің 52-1-бабына сәйкес құрылатыны белгіленсін.</w:t>
      </w:r>
    </w:p>
    <w:bookmarkStart w:name="z25" w:id="20"/>
    <w:p>
      <w:pPr>
        <w:spacing w:after="0"/>
        <w:ind w:left="0"/>
        <w:jc w:val="both"/>
      </w:pPr>
      <w:r>
        <w:rPr>
          <w:rFonts w:ascii="Times New Roman"/>
          <w:b w:val="false"/>
          <w:i w:val="false"/>
          <w:color w:val="000000"/>
          <w:sz w:val="28"/>
        </w:rPr>
        <w:t>
      3. 2022 жылға арналған аудандық бюджеттен Ясновка ауылдық округінің бюджетіне бюджеттік субвенциялар көлемдері 17 778 мың теңге сомасында қарастырылсын.</w:t>
      </w:r>
    </w:p>
    <w:bookmarkEnd w:id="20"/>
    <w:bookmarkStart w:name="z26" w:id="21"/>
    <w:p>
      <w:pPr>
        <w:spacing w:after="0"/>
        <w:ind w:left="0"/>
        <w:jc w:val="both"/>
      </w:pPr>
      <w:r>
        <w:rPr>
          <w:rFonts w:ascii="Times New Roman"/>
          <w:b w:val="false"/>
          <w:i w:val="false"/>
          <w:color w:val="000000"/>
          <w:sz w:val="28"/>
        </w:rPr>
        <w:t>
      4. 2022 жылға арналған Солтүстік Қазақстан облысы Есіл ауданы Ясновка ауылдық округінің бюджетінде республикалық бюджеттен берілетін нысаналы ағымдағы трансферттердің көлемдері қарастырылсын, соның ішінде:</w:t>
      </w:r>
    </w:p>
    <w:bookmarkEnd w:id="21"/>
    <w:bookmarkStart w:name="z27" w:id="22"/>
    <w:p>
      <w:pPr>
        <w:spacing w:after="0"/>
        <w:ind w:left="0"/>
        <w:jc w:val="both"/>
      </w:pPr>
      <w:r>
        <w:rPr>
          <w:rFonts w:ascii="Times New Roman"/>
          <w:b w:val="false"/>
          <w:i w:val="false"/>
          <w:color w:val="000000"/>
          <w:sz w:val="28"/>
        </w:rPr>
        <w:t>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еңбекақы төлемін арттыруға;</w:t>
      </w:r>
    </w:p>
    <w:bookmarkEnd w:id="22"/>
    <w:bookmarkStart w:name="z28" w:id="23"/>
    <w:p>
      <w:pPr>
        <w:spacing w:after="0"/>
        <w:ind w:left="0"/>
        <w:jc w:val="both"/>
      </w:pPr>
      <w:r>
        <w:rPr>
          <w:rFonts w:ascii="Times New Roman"/>
          <w:b w:val="false"/>
          <w:i w:val="false"/>
          <w:color w:val="000000"/>
          <w:sz w:val="28"/>
        </w:rPr>
        <w:t>
      мәдениет және архивтік мекемелердің мемлекеттік ұйымдарының басқару және негізгі персоналына мәдениет және архивтік мекемелері ұйымдарында ерекше еңбек жағдайларына лауазымдық жалақыларына үстемақы белгілеуге.</w:t>
      </w:r>
    </w:p>
    <w:bookmarkEnd w:id="23"/>
    <w:bookmarkStart w:name="z29" w:id="24"/>
    <w:p>
      <w:pPr>
        <w:spacing w:after="0"/>
        <w:ind w:left="0"/>
        <w:jc w:val="both"/>
      </w:pPr>
      <w:r>
        <w:rPr>
          <w:rFonts w:ascii="Times New Roman"/>
          <w:b w:val="false"/>
          <w:i w:val="false"/>
          <w:color w:val="000000"/>
          <w:sz w:val="28"/>
        </w:rPr>
        <w:t>
      Республикалық бюджеттен аталған нысаналы трансферттерді бөлу "2022-2024 жылдарға арналған Солтүстік Қазақстан облысы Есіл ауданы Ясновка ауылдық округінің бюджетін бекіту туралы" Есіл ауданы мәслихатының шешімін іске асыру туралы" Солтүстік Қазақстан облысы Есіл ауданы Ясновка ауылдық округі әкімінің шешімімен анықталады.</w:t>
      </w:r>
    </w:p>
    <w:bookmarkEnd w:id="24"/>
    <w:p>
      <w:pPr>
        <w:spacing w:after="0"/>
        <w:ind w:left="0"/>
        <w:jc w:val="both"/>
      </w:pPr>
      <w:r>
        <w:rPr>
          <w:rFonts w:ascii="Times New Roman"/>
          <w:b w:val="false"/>
          <w:i w:val="false"/>
          <w:color w:val="000000"/>
          <w:sz w:val="28"/>
        </w:rPr>
        <w:t>
      4-1. Солтүстік Қазақстан облысы Есіл ауданы Ясновка ауылдық округінің 2022 жылға арналған бюджетінде Қазақстан Республикасы Ұлттық қорының кепілденген трансферттері есебінен нысаналы ағымдағы трансферттер көлемі қарастырылсын:</w:t>
      </w:r>
    </w:p>
    <w:p>
      <w:pPr>
        <w:spacing w:after="0"/>
        <w:ind w:left="0"/>
        <w:jc w:val="both"/>
      </w:pPr>
      <w:r>
        <w:rPr>
          <w:rFonts w:ascii="Times New Roman"/>
          <w:b w:val="false"/>
          <w:i w:val="false"/>
          <w:color w:val="000000"/>
          <w:sz w:val="28"/>
        </w:rPr>
        <w:t xml:space="preserve">
      азаматтық қызметшiлердiң жекелеген санаттарының, мемлекеттiк бюджет қаражаты есебiнен ұсталатын ұйымдар қызметкерлерiнiң, қазыналық кәсiпорын қызметкерлерінің жалақысын арттыруға. </w:t>
      </w:r>
    </w:p>
    <w:p>
      <w:pPr>
        <w:spacing w:after="0"/>
        <w:ind w:left="0"/>
        <w:jc w:val="both"/>
      </w:pPr>
      <w:r>
        <w:rPr>
          <w:rFonts w:ascii="Times New Roman"/>
          <w:b w:val="false"/>
          <w:i w:val="false"/>
          <w:color w:val="000000"/>
          <w:sz w:val="28"/>
        </w:rPr>
        <w:t>
      Қазақстан Республикасы Ұлттық қорының аталған нысаналы трансферттерін бөлу "Солтүстік Қазақстан облысы Есіл ауданы Ясновка ауылдық округінің 2022-2024 жылдарға арналған бюджетін бекіту туралы" Есіл ауданы мәслихатының шешімін жүзеге асыру туралы" Солтүстік Қазақстан облысы Есіл ауданы Ясновка ауылдық округі әкімінің шешімімен анықталады.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4-1-тармақпен толықтырылды - Солтүстік Қазақстан облысы Есіл ауданы мәслихатының 23.11.2022 </w:t>
      </w:r>
      <w:r>
        <w:rPr>
          <w:rFonts w:ascii="Times New Roman"/>
          <w:b w:val="false"/>
          <w:i w:val="false"/>
          <w:color w:val="000000"/>
          <w:sz w:val="28"/>
        </w:rPr>
        <w:t>№ 24/279</w:t>
      </w:r>
      <w:r>
        <w:rPr>
          <w:rFonts w:ascii="Times New Roman"/>
          <w:b w:val="false"/>
          <w:i w:val="false"/>
          <w:color w:val="ff0000"/>
          <w:sz w:val="28"/>
        </w:rPr>
        <w:t xml:space="preserve"> (01.01.2022 бастап қолданысқа енгізіледі) шешімімен.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4-2. Солтүстік Қазақстан облысы Есіл ауданы Ясновка ауылдық округінің 2022 жылға арналған бюджетінде облыстық бюджеттен берілетін нысаналы ағымдағы трансферттер көлемі қарастырылсын, соның ішінде:</w:t>
      </w:r>
    </w:p>
    <w:p>
      <w:pPr>
        <w:spacing w:after="0"/>
        <w:ind w:left="0"/>
        <w:jc w:val="both"/>
      </w:pPr>
      <w:r>
        <w:rPr>
          <w:rFonts w:ascii="Times New Roman"/>
          <w:b w:val="false"/>
          <w:i w:val="false"/>
          <w:color w:val="000000"/>
          <w:sz w:val="28"/>
        </w:rPr>
        <w:t>
      "Коммуникациялар және бұқаралық ақпарат құралдарымен өзара іс-қимыл" тақырыбына ауылдық округ әкімдерін оқытуға.</w:t>
      </w:r>
    </w:p>
    <w:p>
      <w:pPr>
        <w:spacing w:after="0"/>
        <w:ind w:left="0"/>
        <w:jc w:val="both"/>
      </w:pPr>
      <w:r>
        <w:rPr>
          <w:rFonts w:ascii="Times New Roman"/>
          <w:b w:val="false"/>
          <w:i w:val="false"/>
          <w:color w:val="000000"/>
          <w:sz w:val="28"/>
        </w:rPr>
        <w:t>
      Облыстық бюджеттен берілетін аталған нысаналы трансферттерді бөлу "Солтүстік Қазақстан облысы Есіл ауданы Ясновка ауылдық округінің 2022-2024 жылдарға арналған бюджетін бекіту туралы" Есіл ауданы мәслихатының шешімін жүзеге асыру туралы" Солтүстік Қазақстан облысы Есіл ауданы Ясновка ауылдық округі әкімінің шешімімен анықталады.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4-2-тармақпен толықтырылды - Солтүстік Қазақстан облысы Есіл ауданы мәслихатының 23.11.2022 </w:t>
      </w:r>
      <w:r>
        <w:rPr>
          <w:rFonts w:ascii="Times New Roman"/>
          <w:b w:val="false"/>
          <w:i w:val="false"/>
          <w:color w:val="000000"/>
          <w:sz w:val="28"/>
        </w:rPr>
        <w:t>№ 24/279</w:t>
      </w:r>
      <w:r>
        <w:rPr>
          <w:rFonts w:ascii="Times New Roman"/>
          <w:b w:val="false"/>
          <w:i w:val="false"/>
          <w:color w:val="ff0000"/>
          <w:sz w:val="28"/>
        </w:rPr>
        <w:t xml:space="preserve"> (01.01.2022 бастап қолданысқа енгізіледі) шешімімен.</w:t>
      </w:r>
      <w:r>
        <w:br/>
      </w:r>
      <w:r>
        <w:rPr>
          <w:rFonts w:ascii="Times New Roman"/>
          <w:b w:val="false"/>
          <w:i w:val="false"/>
          <w:color w:val="000000"/>
          <w:sz w:val="28"/>
        </w:rPr>
        <w:t>
</w:t>
      </w:r>
    </w:p>
    <w:bookmarkStart w:name="z30" w:id="25"/>
    <w:p>
      <w:pPr>
        <w:spacing w:after="0"/>
        <w:ind w:left="0"/>
        <w:jc w:val="both"/>
      </w:pPr>
      <w:r>
        <w:rPr>
          <w:rFonts w:ascii="Times New Roman"/>
          <w:b w:val="false"/>
          <w:i w:val="false"/>
          <w:color w:val="000000"/>
          <w:sz w:val="28"/>
        </w:rPr>
        <w:t>
      5. 2022 жылға арналған Солтүстік Қазақстан облысы Есіл ауданы Ясновка ауылдық округінің бюджетінде аудандық бюджеттен берілетін нысаналы ағымдағы трансферттердің көлемдері қарастырылсын, соның ішінде:</w:t>
      </w:r>
    </w:p>
    <w:bookmarkEnd w:id="25"/>
    <w:bookmarkStart w:name="z31" w:id="26"/>
    <w:p>
      <w:pPr>
        <w:spacing w:after="0"/>
        <w:ind w:left="0"/>
        <w:jc w:val="both"/>
      </w:pPr>
      <w:r>
        <w:rPr>
          <w:rFonts w:ascii="Times New Roman"/>
          <w:b w:val="false"/>
          <w:i w:val="false"/>
          <w:color w:val="000000"/>
          <w:sz w:val="28"/>
        </w:rPr>
        <w:t>
      мемлекеттік қызметшілердің еңбекақы төлемін арттыруға;</w:t>
      </w:r>
    </w:p>
    <w:bookmarkEnd w:id="26"/>
    <w:bookmarkStart w:name="z32" w:id="27"/>
    <w:p>
      <w:pPr>
        <w:spacing w:after="0"/>
        <w:ind w:left="0"/>
        <w:jc w:val="both"/>
      </w:pPr>
      <w:r>
        <w:rPr>
          <w:rFonts w:ascii="Times New Roman"/>
          <w:b w:val="false"/>
          <w:i w:val="false"/>
          <w:color w:val="000000"/>
          <w:sz w:val="28"/>
        </w:rPr>
        <w:t>
      елді мекендердегі көшелерді жарықтандыру;</w:t>
      </w:r>
    </w:p>
    <w:bookmarkEnd w:id="27"/>
    <w:bookmarkStart w:name="z33" w:id="28"/>
    <w:p>
      <w:pPr>
        <w:spacing w:after="0"/>
        <w:ind w:left="0"/>
        <w:jc w:val="both"/>
      </w:pPr>
      <w:r>
        <w:rPr>
          <w:rFonts w:ascii="Times New Roman"/>
          <w:b w:val="false"/>
          <w:i w:val="false"/>
          <w:color w:val="000000"/>
          <w:sz w:val="28"/>
        </w:rPr>
        <w:t>
      Ясновка мәдениет үйінің ағымдағы күтулеріне және еңбекақы төлем қорына.</w:t>
      </w:r>
    </w:p>
    <w:bookmarkEnd w:id="28"/>
    <w:bookmarkStart w:name="z34" w:id="29"/>
    <w:p>
      <w:pPr>
        <w:spacing w:after="0"/>
        <w:ind w:left="0"/>
        <w:jc w:val="both"/>
      </w:pPr>
      <w:r>
        <w:rPr>
          <w:rFonts w:ascii="Times New Roman"/>
          <w:b w:val="false"/>
          <w:i w:val="false"/>
          <w:color w:val="000000"/>
          <w:sz w:val="28"/>
        </w:rPr>
        <w:t>
      Аудандық бюджеттен аталған нысаналы трансферттерді бөлу "2022-2024 жылдарға арналған Солтүстік Қазақстан облысы Есіл ауданы Ясновка ауылдық округінің бюджетін бекіту туралы" Есіл ауданы мәслихатының шешімін іске асыру туралы" Солтүстік Қазақстан облысы Есіл ауданы Ясновка ауылдық округі әкімінің шешімімен анықталады.</w:t>
      </w:r>
    </w:p>
    <w:bookmarkEnd w:id="29"/>
    <w:bookmarkStart w:name="z35" w:id="30"/>
    <w:p>
      <w:pPr>
        <w:spacing w:after="0"/>
        <w:ind w:left="0"/>
        <w:jc w:val="both"/>
      </w:pPr>
      <w:r>
        <w:rPr>
          <w:rFonts w:ascii="Times New Roman"/>
          <w:b w:val="false"/>
          <w:i w:val="false"/>
          <w:color w:val="000000"/>
          <w:sz w:val="28"/>
        </w:rPr>
        <w:t>
      6. 2022-2024 жылдарға арналған Ясновка ауылдық округі бойынша шығындар 1, 2, 3-қосымшаларға сәйкес белгіленсін.</w:t>
      </w:r>
    </w:p>
    <w:bookmarkEnd w:id="30"/>
    <w:bookmarkStart w:name="z36" w:id="31"/>
    <w:p>
      <w:pPr>
        <w:spacing w:after="0"/>
        <w:ind w:left="0"/>
        <w:jc w:val="both"/>
      </w:pPr>
      <w:r>
        <w:rPr>
          <w:rFonts w:ascii="Times New Roman"/>
          <w:b w:val="false"/>
          <w:i w:val="false"/>
          <w:color w:val="000000"/>
          <w:sz w:val="28"/>
        </w:rPr>
        <w:t>
      7. Осы шешім 2022 жылғы 1 қаңтардан бастап қолданысқа енгізіледі.</w:t>
      </w:r>
    </w:p>
    <w:bookmarkEnd w:id="3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Солтүстік Қазақстан облысы Есіл ауданы</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Бектасова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Есіл 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30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14/150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1 - қосымша</w:t>
            </w:r>
          </w:p>
        </w:tc>
      </w:tr>
    </w:tbl>
    <w:bookmarkStart w:name="z43" w:id="32"/>
    <w:p>
      <w:pPr>
        <w:spacing w:after="0"/>
        <w:ind w:left="0"/>
        <w:jc w:val="left"/>
      </w:pPr>
      <w:r>
        <w:rPr>
          <w:rFonts w:ascii="Times New Roman"/>
          <w:b/>
          <w:i w:val="false"/>
          <w:color w:val="000000"/>
        </w:rPr>
        <w:t xml:space="preserve"> 2022 жылға арналған Солтүстік Қазақстан облысы Есіл ауданы Ясновка ауылдық округінің бюджеті</w:t>
      </w:r>
    </w:p>
    <w:bookmarkEnd w:id="32"/>
    <w:p>
      <w:pPr>
        <w:spacing w:after="0"/>
        <w:ind w:left="0"/>
        <w:jc w:val="both"/>
      </w:pPr>
      <w:r>
        <w:rPr>
          <w:rFonts w:ascii="Times New Roman"/>
          <w:b w:val="false"/>
          <w:i w:val="false"/>
          <w:color w:val="ff0000"/>
          <w:sz w:val="28"/>
        </w:rPr>
        <w:t xml:space="preserve">
      Ескерту. 1-қосымша жаңа редакцияда - Солтүстік Қазақстан облысы Есіл ауданы мәслихатының 21.02.2022 </w:t>
      </w:r>
      <w:r>
        <w:rPr>
          <w:rFonts w:ascii="Times New Roman"/>
          <w:b w:val="false"/>
          <w:i w:val="false"/>
          <w:color w:val="ff0000"/>
          <w:sz w:val="28"/>
        </w:rPr>
        <w:t>№ 16/174</w:t>
      </w:r>
      <w:r>
        <w:rPr>
          <w:rFonts w:ascii="Times New Roman"/>
          <w:b w:val="false"/>
          <w:i w:val="false"/>
          <w:color w:val="ff0000"/>
          <w:sz w:val="28"/>
        </w:rPr>
        <w:t xml:space="preserve"> (01.01.2022 бастап қолданысқа енгізіледі) шешімімен; 23.11.2022 </w:t>
      </w:r>
      <w:r>
        <w:rPr>
          <w:rFonts w:ascii="Times New Roman"/>
          <w:b w:val="false"/>
          <w:i w:val="false"/>
          <w:color w:val="ff0000"/>
          <w:sz w:val="28"/>
        </w:rPr>
        <w:t>№ 24/279</w:t>
      </w:r>
      <w:r>
        <w:rPr>
          <w:rFonts w:ascii="Times New Roman"/>
          <w:b w:val="false"/>
          <w:i w:val="false"/>
          <w:color w:val="ff0000"/>
          <w:sz w:val="28"/>
        </w:rPr>
        <w:t xml:space="preserve"> (01.01.2022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41 913,3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37 225,3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37 225,3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37 225,3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43 557,9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19 984,3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19 984,3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19 984,3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2 161,6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2 161,6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2 161,6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жұмысын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Қаржы активтермен операциялар бойынша сальдо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активтерді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Бюджет тапшылығы (профициті)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- 1 644,6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Тапшылық орнын қаржыландыру (бюджет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қаражатының пайдаланатын қалдықтары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қаражаты қалдықтары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1 644,6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Есіл 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30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14/150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2 - қосымша</w:t>
            </w:r>
          </w:p>
        </w:tc>
      </w:tr>
    </w:tbl>
    <w:bookmarkStart w:name="z52" w:id="33"/>
    <w:p>
      <w:pPr>
        <w:spacing w:after="0"/>
        <w:ind w:left="0"/>
        <w:jc w:val="left"/>
      </w:pPr>
      <w:r>
        <w:rPr>
          <w:rFonts w:ascii="Times New Roman"/>
          <w:b/>
          <w:i w:val="false"/>
          <w:color w:val="000000"/>
        </w:rPr>
        <w:t xml:space="preserve"> 2023 жылға арналған Солтүстік Қазақстан облысы Есіл ауданы Ясновка ауылдық округінің бюджеті</w:t>
      </w:r>
    </w:p>
    <w:bookmarkEnd w:id="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 w:id="34"/>
          <w:p>
            <w:pPr>
              <w:spacing w:after="20"/>
              <w:ind w:left="20"/>
              <w:jc w:val="both"/>
            </w:pPr>
            <w:r>
              <w:rPr>
                <w:rFonts w:ascii="Times New Roman"/>
                <w:b w:val="false"/>
                <w:i w:val="false"/>
                <w:color w:val="000000"/>
                <w:sz w:val="20"/>
              </w:rPr>
              <w:t>
Сомасы</w:t>
            </w:r>
          </w:p>
          <w:bookmarkEnd w:id="34"/>
          <w:p>
            <w:pPr>
              <w:spacing w:after="20"/>
              <w:ind w:left="20"/>
              <w:jc w:val="both"/>
            </w:pPr>
            <w:r>
              <w:rPr>
                <w:rFonts w:ascii="Times New Roman"/>
                <w:b w:val="false"/>
                <w:i w:val="false"/>
                <w:color w:val="000000"/>
                <w:sz w:val="20"/>
              </w:rPr>
              <w:t>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36 572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32 602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32 602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бюджеттік трансферттер (облыстық маңызы бар қалалар)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32 602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 w:id="35"/>
          <w:p>
            <w:pPr>
              <w:spacing w:after="20"/>
              <w:ind w:left="20"/>
              <w:jc w:val="both"/>
            </w:pPr>
            <w:r>
              <w:rPr>
                <w:rFonts w:ascii="Times New Roman"/>
                <w:b w:val="false"/>
                <w:i w:val="false"/>
                <w:color w:val="000000"/>
                <w:sz w:val="20"/>
              </w:rPr>
              <w:t>
Сомасы</w:t>
            </w:r>
          </w:p>
          <w:bookmarkEnd w:id="35"/>
          <w:p>
            <w:pPr>
              <w:spacing w:after="20"/>
              <w:ind w:left="20"/>
              <w:jc w:val="both"/>
            </w:pPr>
            <w:r>
              <w:rPr>
                <w:rFonts w:ascii="Times New Roman"/>
                <w:b w:val="false"/>
                <w:i w:val="false"/>
                <w:color w:val="000000"/>
                <w:sz w:val="20"/>
              </w:rPr>
              <w:t>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36 572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мемлекеттік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округі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 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округі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жұмыстарын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активтермен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активтерді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Тапшылық орнын қаржыландыру (бюджет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 w:id="36"/>
          <w:p>
            <w:pPr>
              <w:spacing w:after="20"/>
              <w:ind w:left="20"/>
              <w:jc w:val="both"/>
            </w:pPr>
            <w:r>
              <w:rPr>
                <w:rFonts w:ascii="Times New Roman"/>
                <w:b w:val="false"/>
                <w:i w:val="false"/>
                <w:color w:val="000000"/>
                <w:sz w:val="20"/>
              </w:rPr>
              <w:t xml:space="preserve">
Сомасы </w:t>
            </w:r>
          </w:p>
          <w:bookmarkEnd w:id="36"/>
          <w:p>
            <w:pPr>
              <w:spacing w:after="20"/>
              <w:ind w:left="20"/>
              <w:jc w:val="both"/>
            </w:pPr>
            <w:r>
              <w:rPr>
                <w:rFonts w:ascii="Times New Roman"/>
                <w:b w:val="false"/>
                <w:i w:val="false"/>
                <w:color w:val="000000"/>
                <w:sz w:val="20"/>
              </w:rPr>
              <w:t>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қаражатының пайдаланатын қалдықтары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қаражаты қалдықтары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Есіл 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30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14/150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3 - қосымша</w:t>
            </w:r>
          </w:p>
        </w:tc>
      </w:tr>
    </w:tbl>
    <w:bookmarkStart w:name="z61" w:id="37"/>
    <w:p>
      <w:pPr>
        <w:spacing w:after="0"/>
        <w:ind w:left="0"/>
        <w:jc w:val="left"/>
      </w:pPr>
      <w:r>
        <w:rPr>
          <w:rFonts w:ascii="Times New Roman"/>
          <w:b/>
          <w:i w:val="false"/>
          <w:color w:val="000000"/>
        </w:rPr>
        <w:t xml:space="preserve"> 2024 жылға арналған Солтүстік Қазақстан облысы Есіл ауданы Ясновка ауылдық округінің бюджеті</w:t>
      </w:r>
    </w:p>
    <w:bookmarkEnd w:id="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 w:id="38"/>
          <w:p>
            <w:pPr>
              <w:spacing w:after="20"/>
              <w:ind w:left="20"/>
              <w:jc w:val="both"/>
            </w:pPr>
            <w:r>
              <w:rPr>
                <w:rFonts w:ascii="Times New Roman"/>
                <w:b w:val="false"/>
                <w:i w:val="false"/>
                <w:color w:val="000000"/>
                <w:sz w:val="20"/>
              </w:rPr>
              <w:t>
Сомасы</w:t>
            </w:r>
          </w:p>
          <w:bookmarkEnd w:id="38"/>
          <w:p>
            <w:pPr>
              <w:spacing w:after="20"/>
              <w:ind w:left="20"/>
              <w:jc w:val="both"/>
            </w:pPr>
            <w:r>
              <w:rPr>
                <w:rFonts w:ascii="Times New Roman"/>
                <w:b w:val="false"/>
                <w:i w:val="false"/>
                <w:color w:val="000000"/>
                <w:sz w:val="20"/>
              </w:rPr>
              <w:t>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37 375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33 229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33 229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бюджеттік трансферттер (облыстық маңызы бар қалалар)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33 229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 w:id="39"/>
          <w:p>
            <w:pPr>
              <w:spacing w:after="20"/>
              <w:ind w:left="20"/>
              <w:jc w:val="both"/>
            </w:pPr>
            <w:r>
              <w:rPr>
                <w:rFonts w:ascii="Times New Roman"/>
                <w:b w:val="false"/>
                <w:i w:val="false"/>
                <w:color w:val="000000"/>
                <w:sz w:val="20"/>
              </w:rPr>
              <w:t>
Сомасы</w:t>
            </w:r>
          </w:p>
          <w:bookmarkEnd w:id="39"/>
          <w:p>
            <w:pPr>
              <w:spacing w:after="20"/>
              <w:ind w:left="20"/>
              <w:jc w:val="both"/>
            </w:pPr>
            <w:r>
              <w:rPr>
                <w:rFonts w:ascii="Times New Roman"/>
                <w:b w:val="false"/>
                <w:i w:val="false"/>
                <w:color w:val="000000"/>
                <w:sz w:val="20"/>
              </w:rPr>
              <w:t>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37 375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мемлекеттік қызметтер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округі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 қызметін қамтамасыз ету жөніндегі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 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округі әкімінің аппараты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жұмыстарын қолдау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активтермен операциялар бойынша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активтерді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Тапшылық орнын қаржыландыру (бюджет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 w:id="40"/>
          <w:p>
            <w:pPr>
              <w:spacing w:after="20"/>
              <w:ind w:left="20"/>
              <w:jc w:val="both"/>
            </w:pPr>
            <w:r>
              <w:rPr>
                <w:rFonts w:ascii="Times New Roman"/>
                <w:b w:val="false"/>
                <w:i w:val="false"/>
                <w:color w:val="000000"/>
                <w:sz w:val="20"/>
              </w:rPr>
              <w:t xml:space="preserve">
Сомасы </w:t>
            </w:r>
          </w:p>
          <w:bookmarkEnd w:id="40"/>
          <w:p>
            <w:pPr>
              <w:spacing w:after="20"/>
              <w:ind w:left="20"/>
              <w:jc w:val="both"/>
            </w:pPr>
            <w:r>
              <w:rPr>
                <w:rFonts w:ascii="Times New Roman"/>
                <w:b w:val="false"/>
                <w:i w:val="false"/>
                <w:color w:val="000000"/>
                <w:sz w:val="20"/>
              </w:rPr>
              <w:t>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қаражатының пайдаланатын қалдықтары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қаражаты қалдықтары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Есіл 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30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14/150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4 -қосымша</w:t>
            </w:r>
          </w:p>
        </w:tc>
      </w:tr>
    </w:tbl>
    <w:p>
      <w:pPr>
        <w:spacing w:after="0"/>
        <w:ind w:left="0"/>
        <w:jc w:val="left"/>
      </w:pPr>
      <w:r>
        <w:rPr>
          <w:rFonts w:ascii="Times New Roman"/>
          <w:b/>
          <w:i w:val="false"/>
          <w:color w:val="000000"/>
        </w:rPr>
        <w:t xml:space="preserve"> 2022 жылдың 1 қаңтарына қалыптасқан бюджеттік қаражаттың бос қалдықтарын бағыттау</w:t>
      </w:r>
    </w:p>
    <w:p>
      <w:pPr>
        <w:spacing w:after="0"/>
        <w:ind w:left="0"/>
        <w:jc w:val="both"/>
      </w:pPr>
      <w:r>
        <w:rPr>
          <w:rFonts w:ascii="Times New Roman"/>
          <w:b w:val="false"/>
          <w:i w:val="false"/>
          <w:color w:val="ff0000"/>
          <w:sz w:val="28"/>
        </w:rPr>
        <w:t xml:space="preserve">
      Ескерту. Шешім 4-қосымшамен толықтырылды - Солтүстік Қазақстан облысы Есіл ауданы мәслихатының 21.02.2022 </w:t>
      </w:r>
      <w:r>
        <w:rPr>
          <w:rFonts w:ascii="Times New Roman"/>
          <w:b w:val="false"/>
          <w:i w:val="false"/>
          <w:color w:val="ff0000"/>
          <w:sz w:val="28"/>
        </w:rPr>
        <w:t>№ 16/174</w:t>
      </w:r>
      <w:r>
        <w:rPr>
          <w:rFonts w:ascii="Times New Roman"/>
          <w:b w:val="false"/>
          <w:i w:val="false"/>
          <w:color w:val="ff0000"/>
          <w:sz w:val="28"/>
        </w:rPr>
        <w:t xml:space="preserve"> (01.01.2022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p>
          <w:p>
            <w:pPr>
              <w:spacing w:after="20"/>
              <w:ind w:left="20"/>
              <w:jc w:val="both"/>
            </w:pPr>
            <w:r>
              <w:rPr>
                <w:rFonts w:ascii="Times New Roman"/>
                <w:b w:val="false"/>
                <w:i w:val="false"/>
                <w:color w:val="000000"/>
                <w:sz w:val="20"/>
              </w:rPr>
              <w:t xml:space="preserve">
(мың теңге)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1 644,6</w:t>
            </w:r>
          </w:p>
        </w:tc>
      </w:tr>
    </w:tbl>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