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a736" w14:textId="702a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58/1 "2021-2023 жылдарға арналған Солтүстік Қазақстан облысы Жамбыл ауданы Қайранкөл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20 қазандағы № 8/2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Қайранкөл ауылдық округінің бюджетін бекіту туралы" 2021 жылғы 8 қаңтардағы № 58/1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7046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Қайранкөл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57 166,8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3 405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53 761,8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57 497,1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-330,3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330,3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округінің бюджетінде облыстық бюджеттен нысаналы трансферттер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Украин ауылындағы көшелерді жарықтандыруға;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Қайранкөл ауылындағы көше жарығына арналған шамдарды ауыстыруға;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органдардың мемлекеттік қызметшілерінің жалақысын көтеруге.";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бейнебақылау жүйелерін орнату бойынша көрсетілетін қызметтерге ақы төлеуге;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ноутбук сатып алуға;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Солтүстік Қазақстан облысы Жамбыл ауданының Қайранкөл ауылында спорттық-ойын алаңын жайластыруға;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Солтүстік Қазақстан облысы Жамбыл ауданы Қайранкөл ауылындағы демалыс орталығының ғимаратын ұстауға және қызметкерлерінің еңбегіне ақы төлеуге.";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5-қосымшамен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міндеттерін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Қайранкөл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73"/>
        <w:gridCol w:w="173"/>
        <w:gridCol w:w="173"/>
        <w:gridCol w:w="176"/>
        <w:gridCol w:w="181"/>
        <w:gridCol w:w="181"/>
        <w:gridCol w:w="183"/>
        <w:gridCol w:w="577"/>
        <w:gridCol w:w="313"/>
        <w:gridCol w:w="315"/>
        <w:gridCol w:w="568"/>
        <w:gridCol w:w="2"/>
        <w:gridCol w:w="2"/>
        <w:gridCol w:w="7"/>
        <w:gridCol w:w="12"/>
        <w:gridCol w:w="2"/>
        <w:gridCol w:w="482"/>
        <w:gridCol w:w="948"/>
        <w:gridCol w:w="173"/>
        <w:gridCol w:w="1190"/>
        <w:gridCol w:w="1350"/>
        <w:gridCol w:w="1492"/>
        <w:gridCol w:w="14"/>
        <w:gridCol w:w="17"/>
        <w:gridCol w:w="31"/>
        <w:gridCol w:w="88"/>
        <w:gridCol w:w="14"/>
        <w:gridCol w:w="25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57 497,1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14 610,1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14 610,1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Қайранкөл ауылдық округ бюджетінің шығыстары 2021 жылғы 1 қаңтарда қалыптасқан бюджет қаражатының бос қалдықтары есебінен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