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3128" w14:textId="e493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Бугровое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11/13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Бугровое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25 888,6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1 131,4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24 701,6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26 201,8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313,2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30.11.2022 </w:t>
      </w:r>
      <w:r>
        <w:rPr>
          <w:rFonts w:ascii="Times New Roman"/>
          <w:b w:val="false"/>
          <w:i w:val="false"/>
          <w:color w:val="000000"/>
          <w:sz w:val="28"/>
        </w:rPr>
        <w:t>№ 18/13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Бугровое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Бугровое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20 314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Бугровое ауылдық округінің бюджетінде республикалық бюджеттен нысаналы трансферттер түсімі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Бугровое ауылдық округі әкімінің 2022-2024 жылдарға арналған Бугровое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Бугровое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Бугровое ауылдық округі әкімінің 2022-2024 жылдарға арналған Бугровое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Бугровое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30.11.2022 </w:t>
      </w:r>
      <w:r>
        <w:rPr>
          <w:rFonts w:ascii="Times New Roman"/>
          <w:b w:val="false"/>
          <w:i w:val="false"/>
          <w:color w:val="ff0000"/>
          <w:sz w:val="28"/>
        </w:rPr>
        <w:t>№ 18/13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Бугровое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Бугровое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