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c856" w14:textId="2c4c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Мағжан Жұмабаев ауданы Мағжан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2021 жылғы 30 желтоқсандағы № 10-18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еңгізіледі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Мағжан Жұмабаев ауданы Мағжан ауылдық округінің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>, оның ішінде 2022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93 278,6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856,5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343,5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– 92 078,6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93 497,8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219,2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00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23.08.2022 </w:t>
      </w:r>
      <w:r>
        <w:rPr>
          <w:rFonts w:ascii="Times New Roman"/>
          <w:b w:val="false"/>
          <w:i w:val="false"/>
          <w:color w:val="00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00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00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Мағжан ауылдық округінің аумағындағы осы салықты салу объектілері бойынша жеке тұлғалардың мүлкіне салынатын салық;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мыналардан: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Мағжан ауылдық округінің аумағында орналасқан жеке тұлғалардан;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Мағжан ауылдық округінің аумағында орналасқан заңды тұлғалардан алынатын көлік құралдары салығы.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ауылдық округ бюджетінде аудандық бюджеттен округ бюджетіне берілетін субвенция көлемі 25 887,0 мың теңге сомасында көзделгендігі ескерілсін.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Мағжан ауылдық округінің бюджетінде республикалық бюджеттен ағымдағы трансферттердің түсімдері ескерілсін: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Мағжан ауылдық округінің 2022 жылға арналған бюджеті мекемесіне облыстық бюджеттен ағымдағы трансферттер түсімі, соның ішінде: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Жастар ауылында көше жарығын орнатуға;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Жастар ауылының кентішілік жолдарын орташа жөндеуге.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2022 жылға арналған Мағжан ауылдық округінің бюджетінде аудан бюджетінен ағымдағы трансферттердің түсімдері ескерілсін: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елді мекендерінің көше жарығын ағымдағы жөндеуге және ұстауға;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материалдық-техникалық базаны нығайтуға.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Мағжан ауылдық округінің бюджетінде 2022 жылғы 1 қаңтардағы жағдай бойынша қалыптасқан бюджеттік қаражаттардың бос қалдықтары есебінен 4-қосымшаға сәйкес шығыстар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00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Мағжан Жұмабаев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2022 жылға арналған бюджеті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енгізіледі); 30.05.2022 </w:t>
      </w:r>
      <w:r>
        <w:rPr>
          <w:rFonts w:ascii="Times New Roman"/>
          <w:b w:val="false"/>
          <w:i w:val="false"/>
          <w:color w:val="ff0000"/>
          <w:sz w:val="28"/>
        </w:rPr>
        <w:t>№ 15-9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23.08.2022 </w:t>
      </w:r>
      <w:r>
        <w:rPr>
          <w:rFonts w:ascii="Times New Roman"/>
          <w:b w:val="false"/>
          <w:i w:val="false"/>
          <w:color w:val="ff0000"/>
          <w:sz w:val="28"/>
        </w:rPr>
        <w:t>№ 17-12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; 10.10.2022 </w:t>
      </w:r>
      <w:r>
        <w:rPr>
          <w:rFonts w:ascii="Times New Roman"/>
          <w:b w:val="false"/>
          <w:i w:val="false"/>
          <w:color w:val="ff0000"/>
          <w:sz w:val="28"/>
        </w:rPr>
        <w:t>№ 19-9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шешімдерімен; 17.11.2022 </w:t>
      </w:r>
      <w:r>
        <w:rPr>
          <w:rFonts w:ascii="Times New Roman"/>
          <w:b w:val="false"/>
          <w:i w:val="false"/>
          <w:color w:val="ff0000"/>
          <w:sz w:val="28"/>
        </w:rPr>
        <w:t>№ 20-13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92 078,6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11 856,4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2023 жылға арналған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10-18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 Мағжан ауылдық округінің 2024 жылға арналған бюджеті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бюджеттен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ауданының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 № 10-18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ауылдық округі бюджетінің 2022 жылғы 1 қаңтарға қалыптасқан бюджет қаражатының бос қалдықтары және 2021 жылы пайдаланылмаған (толық пайдаланылмаған) нысаналы трансферттерді аудандық бюджеттен қайтару есебінен шығыстары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Мағжан Жұмабаев ауданы мәслихатының 15.03.2022 </w:t>
      </w:r>
      <w:r>
        <w:rPr>
          <w:rFonts w:ascii="Times New Roman"/>
          <w:b w:val="false"/>
          <w:i w:val="false"/>
          <w:color w:val="ff0000"/>
          <w:sz w:val="28"/>
        </w:rPr>
        <w:t>№ 12-18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