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d2af" w14:textId="9f5d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Андреев ауылдық округінің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2021 жылғы 30 желтоқсандағы № 16/3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-бабына, 75-бабы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Андреев ауылдық округінің 2022-2024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255967,9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1744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254223,9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255967,9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02.03.2022 </w:t>
      </w:r>
      <w:r>
        <w:rPr>
          <w:rFonts w:ascii="Times New Roman"/>
          <w:b w:val="false"/>
          <w:i w:val="false"/>
          <w:color w:val="000000"/>
          <w:sz w:val="28"/>
        </w:rPr>
        <w:t>№ 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01.12.2022 </w:t>
      </w:r>
      <w:r>
        <w:rPr>
          <w:rFonts w:ascii="Times New Roman"/>
          <w:b w:val="false"/>
          <w:i w:val="false"/>
          <w:color w:val="000000"/>
          <w:sz w:val="28"/>
        </w:rPr>
        <w:t>№ 30/3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2022 жылға арналған ауылдық округ бюджетіне аудандық бюджеттен берілетін бюджеттік субвенциялар 21336 мың теңге сомада ескерілсін.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2022 жылғы 1 қаңтардан бастап қолданысқа енгізіледi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Солтүстік Қазақстан облысы Мамлют ауданы  Андреев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02.03.2022 </w:t>
      </w:r>
      <w:r>
        <w:rPr>
          <w:rFonts w:ascii="Times New Roman"/>
          <w:b w:val="false"/>
          <w:i w:val="false"/>
          <w:color w:val="ff0000"/>
          <w:sz w:val="28"/>
        </w:rPr>
        <w:t>№ 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01.12.2022 </w:t>
      </w:r>
      <w:r>
        <w:rPr>
          <w:rFonts w:ascii="Times New Roman"/>
          <w:b w:val="false"/>
          <w:i w:val="false"/>
          <w:color w:val="ff0000"/>
          <w:sz w:val="28"/>
        </w:rPr>
        <w:t>№ 30/3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6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Мамлют ауданы Андреев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</w:tbl>
    <w:bookmarkStart w:name="z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Андреев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