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e5fe" w14:textId="578e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Амандық ауылдық округінің 2021 – 2023 жылдарға арналған бюджетін бекіту туралы" Солтүстік Қазақстан облысы Тайынша ауданы мәслихатының 2021 жылғы 8 қаңтардағы № 429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15 қарашадағы № 88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Амандық ауылдық округінің 2021 – 2023 жылдарға арналған бюджетін бекіту туралы" Солтүстік Қазақстан облысы Тайынша ауданы мәслихатының 2021 жылғы 8 қаңтардағы № 429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7027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Амандық ауылдық округінің 2021 –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30358,5мың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25995,5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31245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886,5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886,5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Амандық ауылдық округінің бюджетінде аудандық бюджеттен Амандық ауылдық округінің бюджетіне 7557,5 мың теңге сомасында ағымдағы нысаналы трансферттер түсімі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3-2-тармақпен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2021 жылға арналған Амандық ауылдық округінің бюджетінде облыстық бюджеттен Амандық ауылдық округінің бюджетіне 4551 мың теңге сомасында ағымдағы нысаналы трансферттер түсімі ескерілсін.";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3-3-тармақпен толықтырылсын: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"3-3. Осы шешімге 4-қосымшаға сәйкес 2021 жылға арналған Амандық ауылдық округінің бюджетінде қаржы жылының басындағы қалыптасқан бюджет қаражатының бос қалдықтары есебінен шығыстар көзделсін.";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өкілеттігін уақытша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жүзеге асырушысы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Әбдірахманова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Амандық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"/>
        <w:gridCol w:w="194"/>
        <w:gridCol w:w="201"/>
        <w:gridCol w:w="203"/>
        <w:gridCol w:w="1263"/>
        <w:gridCol w:w="1263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416"/>
        <w:gridCol w:w="426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