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56fb" w14:textId="adb5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Донецк ауылдық округінің 2022 – 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28 желтоқсандағы № 119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Донецк ауылдық округінің 2022 - 2024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- 38588 мың теңге: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- 1760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39100,6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-512,6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512,6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Донецк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салығынан: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Донецк ауылдық округінің кірістері негізгі капиталды сатудан түсетін мынадай түсімдер есебінен қалыптасатыны белгіленсін: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түсімдерден.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Донецк ауылдық округінің бюджетінде республикалық бюджеттен Донецк ауылдық округінің бюджетіне 782 мың теңге сомасында ағымдағы нысаналы трансферттер түсімдері ескерілсін.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52022 жылға арналған Донецк ауылдық округінің бюджетінде аудандық бюджеттен Донецк ауылдық округінің бюджетіне 17604 мың теңге сомасында ағымдағы нысаналы трансферттер түсімдері ескерілсін.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Осы шешімге 4-қосымшаға сәйкес 2021 жылға арналған Донецк ауылдық округінің бюджетінде қаржылық жылдың басында қалыптасқан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2022 жылға арналған Донецк ауылдық округінің бюджетіне берілетін бюджеттік субвенция 13589 мың теңге сомасында белгіленсін.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Донецк ауылдық округінің бюджеті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1-қосымша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/>
          <w:color w:val="000000"/>
          <w:sz w:val="28"/>
        </w:rPr>
        <w:t xml:space="preserve"> (01.01.2022 бастап қолданысқа енгізіледі) шешімімен.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ресурстардың түсуі және пайдаланылуы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Донецк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Донецк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28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119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Шешім 4-қосымшамен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/>
          <w:color w:val="00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