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ddfd" w14:textId="d37d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Яснополян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132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ауданыЯснополян ауылдық округінің 2022–2024 жылдарға арналған бюджетітиісінше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47153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–10895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36258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48143,9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-990,9 мыңтеңге;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тапшылығынқаржыландыру (профицитінпайдалану) – 990,9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қаражатыныңпайдаланылатынқалдықтары– 990,9мың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Яснополян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Яснополян ауылдық округінің бюджетінде республикалық бюджеттен Яснополян ауылдық округінің бюджетіне 4182 мың теңге сомасында ағымдағы нысаналы трансферттер түсімдері ескерілсін.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Яснополян ауылдық округінің бюджетіне аудандық бюджеттен 16266 мың теңге сомасында ағымдағы нысаналы трансферттер түсімі ескерілсін.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2022 жылға арналған Яснополян ауылдық округінің бюджетінде республикалық бюджеттен Яснополян ауылдық округінің бюджетіне 2633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2022 жылға арналған Яснополян ауылдық округінің бюджетінде Қазақстан Республикасының Ұлттық Қорынан кепілдік берілген трансферт есебінен Яснополян ауылдық округінің бюджетіне 1549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2022 жылға арналған Яснополян ауылдық округінің бюджетінде қаржы жылының басына қалыптасқан бюджет қаражатының бос қалдықтары есебінен шығыстар осы шешімнің 4-қосымшасына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4-3-тармақпен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2022 жылға арналған Яснополян ауылдық округінің бюджетіне берілетін бюджеттік субвенция 15810 мың теңге сомасында белгіленсін.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Яснополян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Яснополян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Яснополян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