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3dee" w14:textId="f743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Тимирязев ауданы Тимирязев ауылдық округінің бюджетін бекіту туралы" Тимирязев аудандық мәслихаттың 2021 жылғы 8 қаңтардағы № 51/15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24 қыркүйектегі № 6/8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Тимирязев ауданы Тимирязев ауылдық округінің бюджетін бекіту туралы" Тимирязев аудандық мәслихатының 2021 жылғы 8 қантардағы №51/15 (нормативтік құқықтық актілерді мемлекеттік тіркеу тізілімінде № 6971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Тимирязев ауданы Тимирязев ауылдық округінің бюджеті осы шешімге тиісінші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296246,5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278144,5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297840,4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0 мың теңге,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- 1593,9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1593,9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бюджеттік қаражат қалдықтары- 1593,9 мың теңге.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облыстық бюджеттен мемлекеттік қызметшілердің жалақысын көтеруге трансферттер 2300,0 мың теңге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бюджетте Қазақстан Республикасының Үкіметі бекіткен 2025 жылға дейінгі өңірлерді дамытудың мемлекеттік бағдарламасы шеңберінде "Ауыл-Ел бесігі" жобасы бойынша іс-шараларды жүзеге асыру ескерілсін. 2019 жылғы 27 желтоқсандағы №990 "Өңірлерді дамытудың 2020-2025 жылдарға арналған мемлекеттік бағдарламасын бекіту туралы" 262 782,5 мың теңге сомасындағы трансферттер келесі сомаларда: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233 343 мың теңге - Тимирязево ауылындағы жарықтандырылған және жаяу жүргінші жолдары бар ауылішілік жолдарды орташа жөндеуге;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7 852,5 мың теңге - Тимирязево ауылында үш ойын алаңын орнатуға;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21587 мың теңге - көшелерді жарықтандыруды ағымдағы жөндеуге.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Осы шешімге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4 -қосымшаға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бюджет шығыстарын қаржы жылының басындағы бос қалдықтар есебінен бөлу және 2020 жылы мақсатты трансферттердің пайдаланылмаған (толық пайдаланылмаған) сомаларын қайтару қарастырылсын.";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4 -қосымшамен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Тимирязев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3"/>
        <w:gridCol w:w="3611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296 246,5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297 840,4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 мен операциялар жөніндегі сальдо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"08"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ауылдық округі бюджетінің қаржы жылының басына қалыптасқан бюджет қаражатының бос қалдықтары және 2020 жылы пайдаланылмаған жоғары тұрған бюджеттердің нысаналы трансферттерін қайтару есебінен шығыстары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