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b9d03" w14:textId="9ab9d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Уәлиханов аудандық мәслихатының 2021 жылғы 8 қаңтардағы № 9-66 с "2021-2023 жылдарға арналған Уәлиханов ауданы Қарасу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аудандық мәслихатының 2021 жылғы 12 қарашадағы № 9-11 с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Уәлиханов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Уәлиханов аудандық мәслихатының "2021-2023 жылдарға арналған Уәлиханов ауданы Қарасу ауылдық округінің бюджетін бекіту туралы" 2021 жылғы 8 қаңтардағы № 9-66 с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нормативтік құқықтық актілерінің мемлекеттік тіркеу тізілімінде № 7002 болып тіркелді) келесі өзгерістер енгізілсін: 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2021-2023 жылдарға арналған Уәлиханов ауданы Қарасу ауылдық округінің бюджеті осы шешімге тиісінше 1, 2 және 3-қосымшаларға сәйкес, соның ішінде 2021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25 924,1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1142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245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24 537,1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26 623,3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алу-0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- 699,2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699,2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699,2 мың теңге.";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2021 жылға арналған ауылдық бюджетінде облыстық бюджеттен берілетін нысаналы трансферттер түсімдері ескерілсін, соның ішінде: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Аққұдық ауылындағы көше жарығын ағымдағы жөндеуге;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Золотая Нива ауылындағы көше жарығын ағымдағы жөндеуге.";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. 2021 жылға арналған ауылдық бюджетінде аудандық бюджеттен берілетін нысаналы трансферттер түсімдері ескерілсін, соның ішінде:</w:t>
      </w:r>
    </w:p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көшелерді жарықтандыруға;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абаттандыруға;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автомобиль жолдарының жұмыс істеуін қамтамасыз етуге;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Аққұдық ауылындағы клубты ағымдағы жөндеуге;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қосалқы бөлшектер сатып алу;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жұмыс жобаларын жасау үшін;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еңбек ақысына қаражат бөлу;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мемлекеттік қызметшілердің жалақысын көтеруге.";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Уәлиханов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12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9-11 с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9-66 с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51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Уәлиханов ауданы Қарасу ауылдық округінің бюджеті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5934"/>
        <w:gridCol w:w="262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25924,1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1137,7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1091,6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24537,1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24537,1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26623,3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15274,9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15274,9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15274,9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5873,9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5873,9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Елдімекендердегі көшелерді жарықтандыру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4589,2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 абаттандыру мен көгалдандыру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1284,7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2477,4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2477,4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2477,4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2382,6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2382,6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бойыншашараларды іске асыруға ауылдық елдімекендерді жайластыруды шешуге арналған іс-шараларды іск еасыру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2382,6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Қаржыактивтерін сатып алу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-699,2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Қарызалу келісім-шарттары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