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e5c91" w14:textId="d0e5c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Алмалы округіндегі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Атырау облысы Атырау қалалық мәслихатының 2021 жылғы 11 қазандағы № 102 шешімі</w:t>
      </w:r>
    </w:p>
    <w:p>
      <w:pPr>
        <w:spacing w:after="0"/>
        <w:ind w:left="0"/>
        <w:jc w:val="both"/>
      </w:pPr>
      <w:bookmarkStart w:name="z4" w:id="0"/>
      <w:r>
        <w:rPr>
          <w:rFonts w:ascii="Times New Roman"/>
          <w:b w:val="false"/>
          <w:i w:val="false"/>
          <w:color w:val="000000"/>
          <w:sz w:val="28"/>
        </w:rPr>
        <w:t>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1. Алмалы ауылдық округіндегі жергілікті қоғамдастық жиналысының регламенті осы шешімнің қосымшасына сәйкес бекітілсін.</w:t>
      </w:r>
    </w:p>
    <w:bookmarkEnd w:id="1"/>
    <w:bookmarkStart w:name="z6" w:id="2"/>
    <w:p>
      <w:pPr>
        <w:spacing w:after="0"/>
        <w:ind w:left="0"/>
        <w:jc w:val="both"/>
      </w:pPr>
      <w:r>
        <w:rPr>
          <w:rFonts w:ascii="Times New Roman"/>
          <w:b w:val="false"/>
          <w:i w:val="false"/>
          <w:color w:val="000000"/>
          <w:sz w:val="28"/>
        </w:rPr>
        <w:t>
      2. Атырау қаласы Мәслихатының инфрақұрылым және тұрғын үй құрылысы саласы бойынша тұрақты комиссиясына (Б. Шеркешбаева)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Атырау қаласының </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Джаумбаев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2021 жылғы 11 қазандағы № 102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2021 жылғы 11 қазандағы № 102 шешіміне бекітілген</w:t>
            </w:r>
          </w:p>
        </w:tc>
      </w:tr>
    </w:tbl>
    <w:bookmarkStart w:name="z11" w:id="4"/>
    <w:p>
      <w:pPr>
        <w:spacing w:after="0"/>
        <w:ind w:left="0"/>
        <w:jc w:val="left"/>
      </w:pPr>
      <w:r>
        <w:rPr>
          <w:rFonts w:ascii="Times New Roman"/>
          <w:b/>
          <w:i w:val="false"/>
          <w:color w:val="000000"/>
        </w:rPr>
        <w:t xml:space="preserve"> Алмалы ауылдық округіндегі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Алмалы ауылдық округіндегі жергілікті қоғамдастық жиналысының үлгі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 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18" w:id="11"/>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0" w:id="13"/>
    <w:p>
      <w:pPr>
        <w:spacing w:after="0"/>
        <w:ind w:left="0"/>
        <w:jc w:val="both"/>
      </w:pPr>
      <w:r>
        <w:rPr>
          <w:rFonts w:ascii="Times New Roman"/>
          <w:b w:val="false"/>
          <w:i w:val="false"/>
          <w:color w:val="000000"/>
          <w:sz w:val="28"/>
        </w:rPr>
        <w:t>
      3. Жиналыс регламентін қала Мәслихаты бекітеді.</w:t>
      </w:r>
    </w:p>
    <w:bookmarkEnd w:id="13"/>
    <w:bookmarkStart w:name="z21" w:id="1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
    <w:bookmarkStart w:name="z22" w:id="15"/>
    <w:p>
      <w:pPr>
        <w:spacing w:after="0"/>
        <w:ind w:left="0"/>
        <w:jc w:val="both"/>
      </w:pPr>
      <w:r>
        <w:rPr>
          <w:rFonts w:ascii="Times New Roman"/>
          <w:b w:val="false"/>
          <w:i w:val="false"/>
          <w:color w:val="000000"/>
          <w:sz w:val="28"/>
        </w:rPr>
        <w:t>
      4. Жиналыс жергілікті маңызы бар ағымдағы мына мәселелер бойынша өткізіледі:</w:t>
      </w:r>
    </w:p>
    <w:bookmarkEnd w:id="15"/>
    <w:bookmarkStart w:name="z23"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4" w:id="17"/>
    <w:p>
      <w:pPr>
        <w:spacing w:after="0"/>
        <w:ind w:left="0"/>
        <w:jc w:val="both"/>
      </w:pPr>
      <w:r>
        <w:rPr>
          <w:rFonts w:ascii="Times New Roman"/>
          <w:b w:val="false"/>
          <w:i w:val="false"/>
          <w:color w:val="000000"/>
          <w:sz w:val="28"/>
        </w:rPr>
        <w:t>
      ауылдық округ (бұдан әрі – ауылдық округ) бюджетінің жобасын және бюджеттің атқарылуы туралы есепті келісу;</w:t>
      </w:r>
    </w:p>
    <w:bookmarkEnd w:id="17"/>
    <w:bookmarkStart w:name="z25" w:id="18"/>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8"/>
    <w:bookmarkStart w:name="z26" w:id="19"/>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9"/>
    <w:bookmarkStart w:name="z27" w:id="20"/>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0"/>
    <w:bookmarkStart w:name="z28" w:id="21"/>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1"/>
    <w:bookmarkStart w:name="z29" w:id="2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2"/>
    <w:bookmarkStart w:name="z30" w:id="23"/>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аудан (облыстық маңызы бар қала) әкімінің ауылдық округ әкімі лауазымына ұсынған кандидатураларын келісу;</w:t>
      </w:r>
    </w:p>
    <w:bookmarkEnd w:id="23"/>
    <w:bookmarkStart w:name="z31" w:id="24"/>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4"/>
    <w:bookmarkStart w:name="z32" w:id="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5"/>
    <w:bookmarkStart w:name="z33" w:id="26"/>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6"/>
    <w:bookmarkStart w:name="z34" w:id="27"/>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7"/>
    <w:bookmarkStart w:name="z35" w:id="28"/>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8"/>
    <w:bookmarkStart w:name="z36" w:id="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
    <w:bookmarkStart w:name="z37" w:id="30"/>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0"/>
    <w:bookmarkStart w:name="z38" w:id="31"/>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1"/>
    <w:bookmarkStart w:name="z39" w:id="3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 Жиналысты шақыру оған жиналыс мүшелерінің кемiнде жартысы қатысқан кезде өтті деп есептеледі.</w:t>
      </w:r>
    </w:p>
    <w:bookmarkEnd w:id="32"/>
    <w:bookmarkStart w:name="z40"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41"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2" w:id="3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bookmarkEnd w:id="35"/>
    <w:bookmarkStart w:name="z43"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4"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 Жиналысты шақырудың күн тәртібін жиналыс бекітеді.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7"/>
    <w:bookmarkStart w:name="z45" w:id="38"/>
    <w:p>
      <w:pPr>
        <w:spacing w:after="0"/>
        <w:ind w:left="0"/>
        <w:jc w:val="both"/>
      </w:pPr>
      <w:r>
        <w:rPr>
          <w:rFonts w:ascii="Times New Roman"/>
          <w:b w:val="false"/>
          <w:i w:val="false"/>
          <w:color w:val="000000"/>
          <w:sz w:val="28"/>
        </w:rPr>
        <w:t>
      10. Жиналысты шақыруға олардың мәселелері онда қаралатын аудан (облыстық маңызы бар қала) мәслихатының депутаттары, аудан (облыстық маңызы бар қала)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8"/>
    <w:bookmarkStart w:name="z46" w:id="39"/>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w:t>
      </w:r>
    </w:p>
    <w:bookmarkEnd w:id="39"/>
    <w:bookmarkStart w:name="z47" w:id="40"/>
    <w:p>
      <w:pPr>
        <w:spacing w:after="0"/>
        <w:ind w:left="0"/>
        <w:jc w:val="both"/>
      </w:pPr>
      <w:r>
        <w:rPr>
          <w:rFonts w:ascii="Times New Roman"/>
          <w:b w:val="false"/>
          <w:i w:val="false"/>
          <w:color w:val="000000"/>
          <w:sz w:val="28"/>
        </w:rPr>
        <w:t>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0"/>
    <w:bookmarkStart w:name="z48" w:id="4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 Жиналыс төрағасы өз бастамасы бойынша немесе жиналыс мүшелерінің дәлелді ұсыныстары бойынша үзілістер жариялай алады.</w:t>
      </w:r>
    </w:p>
    <w:bookmarkEnd w:id="41"/>
    <w:bookmarkStart w:name="z49" w:id="4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2"/>
    <w:bookmarkStart w:name="z50" w:id="4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3"/>
    <w:bookmarkStart w:name="z51" w:id="44"/>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4"/>
    <w:bookmarkStart w:name="z52" w:id="4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5"/>
    <w:bookmarkStart w:name="z53" w:id="46"/>
    <w:p>
      <w:pPr>
        <w:spacing w:after="0"/>
        <w:ind w:left="0"/>
        <w:jc w:val="both"/>
      </w:pPr>
      <w:r>
        <w:rPr>
          <w:rFonts w:ascii="Times New Roman"/>
          <w:b w:val="false"/>
          <w:i w:val="false"/>
          <w:color w:val="000000"/>
          <w:sz w:val="28"/>
        </w:rPr>
        <w:t>
      Жиналыстың шешімі хаттамамен ресімделеді, онда:</w:t>
      </w:r>
    </w:p>
    <w:bookmarkEnd w:id="46"/>
    <w:bookmarkStart w:name="z54" w:id="47"/>
    <w:p>
      <w:pPr>
        <w:spacing w:after="0"/>
        <w:ind w:left="0"/>
        <w:jc w:val="both"/>
      </w:pPr>
      <w:r>
        <w:rPr>
          <w:rFonts w:ascii="Times New Roman"/>
          <w:b w:val="false"/>
          <w:i w:val="false"/>
          <w:color w:val="000000"/>
          <w:sz w:val="28"/>
        </w:rPr>
        <w:t>
      1) жиналыстың өткізілген күні мен орны;</w:t>
      </w:r>
    </w:p>
    <w:bookmarkEnd w:id="47"/>
    <w:bookmarkStart w:name="z55" w:id="48"/>
    <w:p>
      <w:pPr>
        <w:spacing w:after="0"/>
        <w:ind w:left="0"/>
        <w:jc w:val="both"/>
      </w:pPr>
      <w:r>
        <w:rPr>
          <w:rFonts w:ascii="Times New Roman"/>
          <w:b w:val="false"/>
          <w:i w:val="false"/>
          <w:color w:val="000000"/>
          <w:sz w:val="28"/>
        </w:rPr>
        <w:t>
      2) жиналыс мүшелерінің саны және тізімі;</w:t>
      </w:r>
    </w:p>
    <w:bookmarkEnd w:id="48"/>
    <w:bookmarkStart w:name="z56" w:id="49"/>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9"/>
    <w:bookmarkStart w:name="z57" w:id="50"/>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0"/>
    <w:bookmarkStart w:name="z58" w:id="51"/>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1"/>
    <w:bookmarkStart w:name="z59" w:id="52"/>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2"/>
    <w:bookmarkStart w:name="z60" w:id="53"/>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53"/>
    <w:bookmarkStart w:name="z61" w:id="54"/>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 Әкімдер жергілікті қоғамдастық жиналысының шешімімен келіспейтіндігін білдіруге құқылы, бұл Үлгі регламенттің 2-тарауында көзделген тәртіппен осындай келіспеушілік тудырған мәселелерді қайта талқылау арқылы шешіледі.</w:t>
      </w:r>
    </w:p>
    <w:bookmarkEnd w:id="54"/>
    <w:bookmarkStart w:name="z62" w:id="55"/>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(облыстық маңызы бар қала) мәслихатының отырысында алдын ала талқылаудан соң шешеді.</w:t>
      </w:r>
    </w:p>
    <w:bookmarkEnd w:id="55"/>
    <w:bookmarkStart w:name="z63" w:id="56"/>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56"/>
    <w:bookmarkStart w:name="z64" w:id="5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57"/>
    <w:bookmarkStart w:name="z65" w:id="5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58"/>
    <w:bookmarkStart w:name="z66" w:id="5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59"/>
    <w:bookmarkStart w:name="z67" w:id="6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0"/>
    <w:bookmarkStart w:name="z68" w:id="6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(облыстық маңызы бар қала) әкіміне немесе жиналыстың шешімін орындауға жауапты лауазымды адамның жоғары тұрған басшыларына жолдайды. Қабылданған шешімдер қайта орындалмаған немесе сапасыз орындалған жағдайда, жиналыс аудан (облыстық маңызы бар қала)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