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1616" w14:textId="eaf1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Исатай аудандық мәслихатының 2020 жылғы 28 акпандағы № 291 "Исатай ауданының ауылдық округтердегі жергілікті қоғамдастық жиналыстарының регламенттерін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мәслихатының 2021 жылғы 25 қазандағы № 79-VII шешімі. Күші жойылды - Атырау облысы Исатай аудандық мәслихатының 2023 жылғы 27 сәуірдегі № 11-VIII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27.04.2023 № </w:t>
      </w:r>
      <w:r>
        <w:rPr>
          <w:rFonts w:ascii="Times New Roman"/>
          <w:b w:val="false"/>
          <w:i w:val="false"/>
          <w:color w:val="ff0000"/>
          <w:sz w:val="28"/>
        </w:rPr>
        <w:t>11-VIII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Исатай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28 акпандағы № 291 "Исатай ауданының ауылдық округтердегі жергілікті қоғамдастық жиналыстарының регламенттерін бекіту туралы" (Нормативтік құқықтық актілерді мемлекеттік тіркеудің тізіліміне № </w:t>
      </w:r>
      <w:r>
        <w:rPr>
          <w:rFonts w:ascii="Times New Roman"/>
          <w:b w:val="false"/>
          <w:i w:val="false"/>
          <w:color w:val="000000"/>
          <w:sz w:val="28"/>
        </w:rPr>
        <w:t>4607</w:t>
      </w:r>
      <w:r>
        <w:rPr>
          <w:rFonts w:ascii="Times New Roman"/>
          <w:b w:val="false"/>
          <w:i w:val="false"/>
          <w:color w:val="000000"/>
          <w:sz w:val="28"/>
        </w:rPr>
        <w:t xml:space="preserve">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шешіммен бекітілген 1 қосымшасындағы: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Исатай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Исатай ауылдық округі (бұдан әрі-ауылдық)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"Исатай ауданының Исатай ауылдық округі әкімінің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7"/>
    <w:bookmarkStart w:name="z14" w:id="8"/>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Исатай ауданының әкімі ұсынған кандидатураларды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Исатай аудандық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Әкім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Исатай аудандық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көрсетілген шешіммен бекітілген 2 қосымшасындағы: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41" w:id="32"/>
    <w:p>
      <w:pPr>
        <w:spacing w:after="0"/>
        <w:ind w:left="0"/>
        <w:jc w:val="both"/>
      </w:pPr>
      <w:r>
        <w:rPr>
          <w:rFonts w:ascii="Times New Roman"/>
          <w:b w:val="false"/>
          <w:i w:val="false"/>
          <w:color w:val="000000"/>
          <w:sz w:val="28"/>
        </w:rPr>
        <w:t xml:space="preserve">
      "1. Осы Нарын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43" w:id="3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33"/>
    <w:bookmarkStart w:name="z44" w:id="3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4"/>
    <w:bookmarkStart w:name="z45" w:id="35"/>
    <w:p>
      <w:pPr>
        <w:spacing w:after="0"/>
        <w:ind w:left="0"/>
        <w:jc w:val="both"/>
      </w:pPr>
      <w:r>
        <w:rPr>
          <w:rFonts w:ascii="Times New Roman"/>
          <w:b w:val="false"/>
          <w:i w:val="false"/>
          <w:color w:val="000000"/>
          <w:sz w:val="28"/>
        </w:rPr>
        <w:t>
      Нарын ауылдық округі (бұдан әрі-ауылдық) бюджетінің жобасын және бюджеттің атқарылуы туралы есепті келісу;</w:t>
      </w:r>
    </w:p>
    <w:bookmarkEnd w:id="35"/>
    <w:bookmarkStart w:name="z46" w:id="36"/>
    <w:p>
      <w:pPr>
        <w:spacing w:after="0"/>
        <w:ind w:left="0"/>
        <w:jc w:val="both"/>
      </w:pPr>
      <w:r>
        <w:rPr>
          <w:rFonts w:ascii="Times New Roman"/>
          <w:b w:val="false"/>
          <w:i w:val="false"/>
          <w:color w:val="000000"/>
          <w:sz w:val="28"/>
        </w:rPr>
        <w:t>
      "Исатай ауданының Нарын ауылдық округі әкімінің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36"/>
    <w:bookmarkStart w:name="z47" w:id="37"/>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37"/>
    <w:bookmarkStart w:name="z48" w:id="38"/>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8"/>
    <w:bookmarkStart w:name="z49" w:id="39"/>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9"/>
    <w:bookmarkStart w:name="z50" w:id="4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40"/>
    <w:bookmarkStart w:name="z51" w:id="41"/>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 әкімінің қызметіне Исатай ауданының әкімі ұсынған кандидатураларды келісу;</w:t>
      </w:r>
    </w:p>
    <w:bookmarkEnd w:id="41"/>
    <w:bookmarkStart w:name="z52" w:id="42"/>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42"/>
    <w:bookmarkStart w:name="z53" w:id="4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43"/>
    <w:bookmarkStart w:name="z54" w:id="4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56" w:id="45"/>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45"/>
    <w:bookmarkStart w:name="z57" w:id="46"/>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13-тармақтары</w:t>
      </w:r>
      <w:r>
        <w:rPr>
          <w:rFonts w:ascii="Times New Roman"/>
          <w:b w:val="false"/>
          <w:i w:val="false"/>
          <w:color w:val="000000"/>
          <w:sz w:val="28"/>
        </w:rPr>
        <w:t xml:space="preserve"> жаңа редакцияда жазылсын:</w:t>
      </w:r>
    </w:p>
    <w:bookmarkStart w:name="z59" w:id="4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7"/>
    <w:bookmarkStart w:name="z60"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61"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62"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3"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4"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5"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6"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7"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68"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Исатай аудандық мәслихатының қарауына беріледі.</w:t>
      </w:r>
    </w:p>
    <w:bookmarkEnd w:id="56"/>
    <w:bookmarkStart w:name="z69" w:id="57"/>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57"/>
    <w:bookmarkStart w:name="z70" w:id="58"/>
    <w:p>
      <w:pPr>
        <w:spacing w:after="0"/>
        <w:ind w:left="0"/>
        <w:jc w:val="both"/>
      </w:pPr>
      <w:r>
        <w:rPr>
          <w:rFonts w:ascii="Times New Roman"/>
          <w:b w:val="false"/>
          <w:i w:val="false"/>
          <w:color w:val="000000"/>
          <w:sz w:val="28"/>
        </w:rPr>
        <w:t>
      Әкім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End w:id="58"/>
    <w:bookmarkStart w:name="z71"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Исатай аудандық мәслихатының отырысында алдын ала талқылаудан соң шешеді.".</w:t>
      </w:r>
    </w:p>
    <w:bookmarkEnd w:id="59"/>
    <w:bookmarkStart w:name="z72" w:id="6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Исатай аудандық </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