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0845" w14:textId="4800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58/15-VI "2021-2023 жылдарға арналған Саржал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2 желтоқсандағы № 15/5-VIІ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Саржал ауылдық округінің бюджеті туралы" мәслихаттың 2020 жылғы 28 желтоқсандағы № 58/15-VI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Саржал ауылдық округінің бюджеті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38 840,7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36 160,7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40 020,2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1 179,5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15/5- 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58/15-VI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Саржал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6"/>
        <w:gridCol w:w="1146"/>
        <w:gridCol w:w="844"/>
        <w:gridCol w:w="5126"/>
        <w:gridCol w:w="23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40 020,2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34 848,7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