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6d7d" w14:textId="50c6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Беген ауылдық округі бойынша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2021 жылғы 28 желтоқсандағы № 14/15-VII шешімі</w:t>
      </w:r>
    </w:p>
    <w:p>
      <w:pPr>
        <w:spacing w:after="0"/>
        <w:ind w:left="0"/>
        <w:jc w:val="both"/>
      </w:pPr>
      <w:bookmarkStart w:name="z2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13-баптарына</w:t>
      </w:r>
      <w:r>
        <w:rPr>
          <w:rFonts w:ascii="Times New Roman"/>
          <w:b w:val="false"/>
          <w:i w:val="false"/>
          <w:color w:val="000000"/>
          <w:sz w:val="28"/>
        </w:rPr>
        <w:t xml:space="preserve"> сәйкес, Бесқарағай аудандық мәслихаты ШЕШТІ:</w:t>
      </w:r>
    </w:p>
    <w:bookmarkEnd w:id="0"/>
    <w:bookmarkStart w:name="z23" w:id="1"/>
    <w:p>
      <w:pPr>
        <w:spacing w:after="0"/>
        <w:ind w:left="0"/>
        <w:jc w:val="both"/>
      </w:pPr>
      <w:r>
        <w:rPr>
          <w:rFonts w:ascii="Times New Roman"/>
          <w:b w:val="false"/>
          <w:i w:val="false"/>
          <w:color w:val="000000"/>
          <w:sz w:val="28"/>
        </w:rPr>
        <w:t xml:space="preserve">
      1. Бесқарағай ауданының Беген ауылдық округі бойынша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14/15-VІI шешімімен</w:t>
            </w:r>
            <w:r>
              <w:br/>
            </w:r>
            <w:r>
              <w:rPr>
                <w:rFonts w:ascii="Times New Roman"/>
                <w:b w:val="false"/>
                <w:i w:val="false"/>
                <w:color w:val="000000"/>
                <w:sz w:val="20"/>
              </w:rPr>
              <w:t>бекітілген</w:t>
            </w:r>
          </w:p>
        </w:tc>
      </w:tr>
    </w:tbl>
    <w:bookmarkStart w:name="z2" w:id="2"/>
    <w:p>
      <w:pPr>
        <w:spacing w:after="0"/>
        <w:ind w:left="0"/>
        <w:jc w:val="left"/>
      </w:pPr>
      <w:r>
        <w:rPr>
          <w:rFonts w:ascii="Times New Roman"/>
          <w:b/>
          <w:i w:val="false"/>
          <w:color w:val="000000"/>
        </w:rPr>
        <w:t xml:space="preserve"> Бесқарағай ауданының Беген ауылдық округі бойынша жайылымдарды басқару және оларды пайдалану жөніндегі 2022-2023 жылдарға арналған жоспары</w:t>
      </w:r>
    </w:p>
    <w:bookmarkEnd w:id="2"/>
    <w:p>
      <w:pPr>
        <w:spacing w:after="0"/>
        <w:ind w:left="0"/>
        <w:jc w:val="both"/>
      </w:pPr>
      <w:r>
        <w:rPr>
          <w:rFonts w:ascii="Times New Roman"/>
          <w:b w:val="false"/>
          <w:i w:val="false"/>
          <w:color w:val="000000"/>
          <w:sz w:val="28"/>
        </w:rPr>
        <w:t>
      Осы Бесқарағай ауданының Беген ауылдық округі бойынша жайылымдарды басқару және оларды пайдалану жөніндегі 2022-2023 жылдарға арналған жоспар (бұдан әрі - Жоспар)</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Бесқарағай ауданы Беген ауылдық округінің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Беген ауылдық округі Бесқарағай ауданының солтүстік-батыс бөлігінде күрт континенталды болып келетін құрғақ далада тұр. Қысы қатал. Жазы ыстық және құрғақ.</w:t>
      </w:r>
    </w:p>
    <w:p>
      <w:pPr>
        <w:spacing w:after="0"/>
        <w:ind w:left="0"/>
        <w:jc w:val="both"/>
      </w:pPr>
      <w:r>
        <w:rPr>
          <w:rFonts w:ascii="Times New Roman"/>
          <w:b w:val="false"/>
          <w:i w:val="false"/>
          <w:color w:val="000000"/>
          <w:sz w:val="28"/>
        </w:rPr>
        <w:t>
      Жауын-шашынның орташа жылдық түсімі 220-280 мм, олардың көбірек түсуі жаз айларына келеді.</w:t>
      </w:r>
    </w:p>
    <w:p>
      <w:pPr>
        <w:spacing w:after="0"/>
        <w:ind w:left="0"/>
        <w:jc w:val="both"/>
      </w:pPr>
      <w:r>
        <w:rPr>
          <w:rFonts w:ascii="Times New Roman"/>
          <w:b w:val="false"/>
          <w:i w:val="false"/>
          <w:color w:val="000000"/>
          <w:sz w:val="28"/>
        </w:rPr>
        <w:t>
      Оңтүстік-шығыс бағыттан соғатын желдің жылдық жылдамдығы 2,7 м/сек.</w:t>
      </w:r>
    </w:p>
    <w:p>
      <w:pPr>
        <w:spacing w:after="0"/>
        <w:ind w:left="0"/>
        <w:jc w:val="both"/>
      </w:pPr>
      <w:r>
        <w:rPr>
          <w:rFonts w:ascii="Times New Roman"/>
          <w:b w:val="false"/>
          <w:i w:val="false"/>
          <w:color w:val="000000"/>
          <w:sz w:val="28"/>
        </w:rPr>
        <w:t>
      Топырақ қабаты негізінен қоңыр аймақты топырақ болып келеді.</w:t>
      </w:r>
    </w:p>
    <w:p>
      <w:pPr>
        <w:spacing w:after="0"/>
        <w:ind w:left="0"/>
        <w:jc w:val="both"/>
      </w:pPr>
      <w:r>
        <w:rPr>
          <w:rFonts w:ascii="Times New Roman"/>
          <w:b w:val="false"/>
          <w:i w:val="false"/>
          <w:color w:val="000000"/>
          <w:sz w:val="28"/>
        </w:rPr>
        <w:t>
      Топырақ қабатына тән сипаты едәуір "жеңіл" топырақтың едәуір "жеңіл" механикалық құрамының таралуы (құмдауыт және құмды).</w:t>
      </w:r>
    </w:p>
    <w:p>
      <w:pPr>
        <w:spacing w:after="0"/>
        <w:ind w:left="0"/>
        <w:jc w:val="both"/>
      </w:pPr>
      <w:r>
        <w:rPr>
          <w:rFonts w:ascii="Times New Roman"/>
          <w:b w:val="false"/>
          <w:i w:val="false"/>
          <w:color w:val="000000"/>
          <w:sz w:val="28"/>
        </w:rPr>
        <w:t>
      Өсімдік жамылғысы негізінен бірлескен жусанды-селеулі-бетегелі болып келеді. Оның доминанттарынан басқа шөп арасында зопник, подмаренник, качим, қоңырбас, алып қияқ және басқа да өсімдіктер кездеседі.</w:t>
      </w:r>
    </w:p>
    <w:p>
      <w:pPr>
        <w:spacing w:after="0"/>
        <w:ind w:left="0"/>
        <w:jc w:val="both"/>
      </w:pPr>
      <w:r>
        <w:rPr>
          <w:rFonts w:ascii="Times New Roman"/>
          <w:b w:val="false"/>
          <w:i w:val="false"/>
          <w:color w:val="000000"/>
          <w:sz w:val="28"/>
        </w:rPr>
        <w:t>
      Тұрақты қар жамылғысы қарашаның ортасында тоқтап, сәуір айының бірінші тоқсанында ериді. Аязсыз кезеңнің ұзақтығы 130-150 күн.</w:t>
      </w:r>
    </w:p>
    <w:p>
      <w:pPr>
        <w:spacing w:after="0"/>
        <w:ind w:left="0"/>
        <w:jc w:val="both"/>
      </w:pPr>
      <w:r>
        <w:rPr>
          <w:rFonts w:ascii="Times New Roman"/>
          <w:b w:val="false"/>
          <w:i w:val="false"/>
          <w:color w:val="000000"/>
          <w:sz w:val="28"/>
        </w:rPr>
        <w:t>
      Гидрографиясын тасқын және ағын сулармен толатын суы тұщы және ащы-тұзды болып келетін шағын көлдер құрайды. Көлдердің суы көктемде және жаз басында мал суару үшін жарамды болып келеді. Суару негізінен құбырлы құдықтардан жүзеге асырылады.</w:t>
      </w:r>
    </w:p>
    <w:p>
      <w:pPr>
        <w:spacing w:after="0"/>
        <w:ind w:left="0"/>
        <w:jc w:val="both"/>
      </w:pPr>
      <w:r>
        <w:rPr>
          <w:rFonts w:ascii="Times New Roman"/>
          <w:b w:val="false"/>
          <w:i w:val="false"/>
          <w:color w:val="000000"/>
          <w:sz w:val="28"/>
        </w:rPr>
        <w:t>
      Әкімшілік-аумақтық бөлініс бойынша Беген ауылдық округінде 3 елді мекендер бар (Беген, Беген лесхозы, Жандос).</w:t>
      </w:r>
    </w:p>
    <w:p>
      <w:pPr>
        <w:spacing w:after="0"/>
        <w:ind w:left="0"/>
        <w:jc w:val="both"/>
      </w:pPr>
      <w:r>
        <w:rPr>
          <w:rFonts w:ascii="Times New Roman"/>
          <w:b w:val="false"/>
          <w:i w:val="false"/>
          <w:color w:val="000000"/>
          <w:sz w:val="28"/>
        </w:rPr>
        <w:t>
      Әкімшілік орталығы Беген ауылы, аудан орталығы Бесқарағай ауылынан солтүстік- батысқа қарай 48,0 қашықтықта тұр.</w:t>
      </w:r>
    </w:p>
    <w:p>
      <w:pPr>
        <w:spacing w:after="0"/>
        <w:ind w:left="0"/>
        <w:jc w:val="both"/>
      </w:pPr>
      <w:r>
        <w:rPr>
          <w:rFonts w:ascii="Times New Roman"/>
          <w:b w:val="false"/>
          <w:i w:val="false"/>
          <w:color w:val="000000"/>
          <w:sz w:val="28"/>
        </w:rPr>
        <w:t>
      Ауылдық округі аумағының жалпы көлемі 92296 гектар, оның ішінде жайылым жерлері – 50518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 – 41979,7 гектар, оның ішінде жайылым 28847 га;</w:t>
      </w:r>
    </w:p>
    <w:p>
      <w:pPr>
        <w:spacing w:after="0"/>
        <w:ind w:left="0"/>
        <w:jc w:val="both"/>
      </w:pPr>
      <w:r>
        <w:rPr>
          <w:rFonts w:ascii="Times New Roman"/>
          <w:b w:val="false"/>
          <w:i w:val="false"/>
          <w:color w:val="000000"/>
          <w:sz w:val="28"/>
        </w:rPr>
        <w:t>
      -елді мекендердің жері -18559 га, оның ішінде жайылым 17900 га;</w:t>
      </w:r>
    </w:p>
    <w:p>
      <w:pPr>
        <w:spacing w:after="0"/>
        <w:ind w:left="0"/>
        <w:jc w:val="both"/>
      </w:pPr>
      <w:r>
        <w:rPr>
          <w:rFonts w:ascii="Times New Roman"/>
          <w:b w:val="false"/>
          <w:i w:val="false"/>
          <w:color w:val="000000"/>
          <w:sz w:val="28"/>
        </w:rPr>
        <w:t>
      -босалқы жерлер - 5605 га, оның ішінде жайылым 2870 га бөлінеді.</w:t>
      </w:r>
    </w:p>
    <w:p>
      <w:pPr>
        <w:spacing w:after="0"/>
        <w:ind w:left="0"/>
        <w:jc w:val="both"/>
      </w:pPr>
      <w:r>
        <w:rPr>
          <w:rFonts w:ascii="Times New Roman"/>
          <w:b w:val="false"/>
          <w:i w:val="false"/>
          <w:color w:val="000000"/>
          <w:sz w:val="28"/>
        </w:rPr>
        <w:t>
      2021 жылғы 1 қаңтарға Беген ауылдық округінде ауыл шаруашылығы жануарларының мал бастары мүйізді ірі қара 4435 бас, олардан жергілікті тұрғындардың аналық мал бастары 732 бас, ұсақ мал 4750 бас, жылқы 1682 бас құрады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кесте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құрылымдары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сауылатын мал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лесхозы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1682</w:t>
            </w:r>
          </w:p>
        </w:tc>
      </w:tr>
    </w:tbl>
    <w:p>
      <w:pPr>
        <w:spacing w:after="0"/>
        <w:ind w:left="0"/>
        <w:jc w:val="both"/>
      </w:pPr>
      <w:r>
        <w:rPr>
          <w:rFonts w:ascii="Times New Roman"/>
          <w:b w:val="false"/>
          <w:i w:val="false"/>
          <w:color w:val="000000"/>
          <w:sz w:val="28"/>
        </w:rPr>
        <w:t>
      Округте ауыл шаруашылығы жануарларына ветеринариялық қызмет көрсету үшін 1-ветеринариялық пункт, 1- мал қорымы ұйымдастырылған.</w:t>
      </w:r>
    </w:p>
    <w:p>
      <w:pPr>
        <w:spacing w:after="0"/>
        <w:ind w:left="0"/>
        <w:jc w:val="both"/>
      </w:pPr>
      <w:r>
        <w:rPr>
          <w:rFonts w:ascii="Times New Roman"/>
          <w:b w:val="false"/>
          <w:i w:val="false"/>
          <w:color w:val="000000"/>
          <w:sz w:val="28"/>
        </w:rPr>
        <w:t>
      Ауылдық округтің аумағында мал айдауға арналған орындар жоқ.</w:t>
      </w:r>
    </w:p>
    <w:p>
      <w:pPr>
        <w:spacing w:after="0"/>
        <w:ind w:left="0"/>
        <w:jc w:val="both"/>
      </w:pPr>
      <w:r>
        <w:rPr>
          <w:rFonts w:ascii="Times New Roman"/>
          <w:b w:val="false"/>
          <w:i w:val="false"/>
          <w:color w:val="000000"/>
          <w:sz w:val="28"/>
        </w:rPr>
        <w:t xml:space="preserve">
      Беген ауылдық округі бойынша ауыл шаруашылығы жануарларын қамтамасыз ету үшін барлығы 50518 га жайылым алқаптары бар, елді мекендердің шегінде 17900 гектар жайылым тұр. Елді мекендердің шегіндегі барлық жайылымның ауыл шаруашылығы құрылымдарының пайдалануында 2864 га тұр, тұрғындардың малдарын бағу үшін 15036 га жайылым бар. </w:t>
      </w:r>
    </w:p>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 абына</w:t>
      </w:r>
      <w:r>
        <w:rPr>
          <w:rFonts w:ascii="Times New Roman"/>
          <w:b w:val="false"/>
          <w:i w:val="false"/>
          <w:color w:val="000000"/>
          <w:sz w:val="28"/>
        </w:rPr>
        <w:t xml:space="preserve"> сәйкес, Беген ауылдық округінің жергілікті тұрғындарының мұқтаждығы үшін ауыл шаруашылығы жануарларының аналық (сауын) мал басын ұстау бойынша елді мекенге жақын 10051 га көлемінде бар жайылым алқаптарының кезінде, қажеттілік 5490 га құрайды (№ 2 кесте), бұл жануарлардың басқа түрлерін 4561 га алқапта бағуға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көлемі,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bl>
    <w:p>
      <w:pPr>
        <w:spacing w:after="0"/>
        <w:ind w:left="0"/>
        <w:jc w:val="both"/>
      </w:pPr>
      <w:r>
        <w:rPr>
          <w:rFonts w:ascii="Times New Roman"/>
          <w:b w:val="false"/>
          <w:i w:val="false"/>
          <w:color w:val="000000"/>
          <w:sz w:val="28"/>
        </w:rPr>
        <w:t>
      Жергілікті халықтың басқа да ауыл шаруашылығы малдарын жаю бойынша жайылым алқаптарына қажеттілігі 21760 га, ІҚМ басына жүктеме нормасы 7,5 га / бас, ұсақ мал – 1,5 га / бас, жылқы –9 га/ бас болғанда (№ 3 кесте).</w:t>
      </w:r>
    </w:p>
    <w:p>
      <w:pPr>
        <w:spacing w:after="0"/>
        <w:ind w:left="0"/>
        <w:jc w:val="both"/>
      </w:pPr>
      <w:r>
        <w:rPr>
          <w:rFonts w:ascii="Times New Roman"/>
          <w:b w:val="false"/>
          <w:i w:val="false"/>
          <w:color w:val="000000"/>
          <w:sz w:val="28"/>
        </w:rPr>
        <w:t>
      Елді мекендердің құрамында 9546 га бар. Қосымша жайылымдарға қажеттілік 12214 га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 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қажеттілігі,(га)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Мал бағу үшін берілді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сауылатын сиырдан басқа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w:t>
            </w:r>
          </w:p>
        </w:tc>
      </w:tr>
    </w:tbl>
    <w:p>
      <w:pPr>
        <w:spacing w:after="0"/>
        <w:ind w:left="0"/>
        <w:jc w:val="both"/>
      </w:pPr>
      <w:r>
        <w:rPr>
          <w:rFonts w:ascii="Times New Roman"/>
          <w:b w:val="false"/>
          <w:i w:val="false"/>
          <w:color w:val="000000"/>
          <w:sz w:val="28"/>
        </w:rPr>
        <w:t>
      Жайылым алқаптарының 12214 га көлемінде қалыптасқан қажеттілікті мал бастарының жартысын қорада ұстауға ауыстыру, ауылдық округтің аумағындағы жерлерде тұрғындардың ауыл шаруашылығы жануарларын бағу, ауыл шаруашылығы құрылымдарының пайдаланылмайтын жерлерінде жаю есебінен толықтыру қажет (келісім бойынша), шалғайдағы жайылымдарда малдарды жаю қарастырылмаған.</w:t>
      </w:r>
    </w:p>
    <w:p>
      <w:pPr>
        <w:spacing w:after="0"/>
        <w:ind w:left="0"/>
        <w:jc w:val="both"/>
      </w:pPr>
      <w:r>
        <w:rPr>
          <w:rFonts w:ascii="Times New Roman"/>
          <w:b w:val="false"/>
          <w:i w:val="false"/>
          <w:color w:val="000000"/>
          <w:sz w:val="28"/>
        </w:rPr>
        <w:t>
      Беген ауылдық округінің ауыл шаруашылығы құрылымдарындағы мал бастары мүйізді ірі қара 2636 бас, ұсақ мал 690 бас және жылқы 830 бас құрайды. Жайылымдарға қажеттілік 28275 га құрайды (№ 4 кесте).</w:t>
      </w:r>
    </w:p>
    <w:p>
      <w:pPr>
        <w:spacing w:after="0"/>
        <w:ind w:left="0"/>
        <w:jc w:val="both"/>
      </w:pPr>
      <w:r>
        <w:rPr>
          <w:rFonts w:ascii="Times New Roman"/>
          <w:b w:val="false"/>
          <w:i w:val="false"/>
          <w:color w:val="000000"/>
          <w:sz w:val="28"/>
        </w:rPr>
        <w:t>
      Ауылдық округтің ауыл шаруашылығы ұйымдарына бекітілген жайылымның көлемі 28847 га құрайды (№ 5 кесте). Шаруа және фермер қожалықтарының жайылым алқаптарындағы артық 572 га жерлерді тұрғындардың малдарын бағу үшін пайдалануға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кесте</w:t>
            </w:r>
          </w:p>
        </w:tc>
      </w:tr>
    </w:tbl>
    <w:p>
      <w:pPr>
        <w:spacing w:after="0"/>
        <w:ind w:left="0"/>
        <w:jc w:val="left"/>
      </w:pPr>
      <w:r>
        <w:rPr>
          <w:rFonts w:ascii="Times New Roman"/>
          <w:b/>
          <w:i w:val="false"/>
          <w:color w:val="000000"/>
        </w:rPr>
        <w:t xml:space="preserve"> Ауылдық округтің аумағындағы ауыл шаруашылығы құрылымдарының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меншік иелері мен жер пайдаланушылардың атауы (Аты-жөні 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ауылшаруашылығы алқаптар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жерлердің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Кумаров Т. "Айдын"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Нугыманов К. "Асет"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Асылгожин А. "Асылгожа"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Бейсенбаев Д. "Азамат-3"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Кисамиев А. "Алма"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Айтенов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Рыскенов А. "Бауыржан"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Богенбаев 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Бекбаев Д. "Асет-3"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Камешов Е. "Вера"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Кусайнов Б. "Дархан-4"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Е. "Диас"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Е. "Еламан"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Байболов Б. "Ерганат"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Магперов Е."Ерлан"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К. "Ілгідай"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Конаков А. "Ауылым"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Нуралдинов А. "Жантемир"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Б. "Игилик"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Конаков Е. "Конак"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Жапарханов Н. "Куаныш"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Каленов С. "Кален"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Табылдина Г. "Максат"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К. Медет-3"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Кайроллаев О. "Олжас"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Мусатаев Ж. "Кабдолла"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Асенов О. "Ризабек"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"Толенбекова Р. Фариза"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Шамитов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Ергожин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Шамитов 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Нугыманов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Нугыманов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Кожкенов 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Аргынов Б. "Еркеназ"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1-қосымша</w:t>
            </w:r>
          </w:p>
        </w:tc>
      </w:tr>
    </w:tbl>
    <w:bookmarkStart w:name="z8" w:id="3"/>
    <w:p>
      <w:pPr>
        <w:spacing w:after="0"/>
        <w:ind w:left="0"/>
        <w:jc w:val="left"/>
      </w:pPr>
      <w:r>
        <w:rPr>
          <w:rFonts w:ascii="Times New Roman"/>
          <w:b/>
          <w:i w:val="false"/>
          <w:color w:val="000000"/>
        </w:rPr>
        <w:t xml:space="preserve"> Құқықтарды белгілейтін құжаттар негізінде жер санаттары,  жер учаскелерінің меншік иелері және жер пайдаланушылар  бөлінісінде Бесқарағай ауданының Беген ауылдық округінің аумағында  жайылымдардың орналасу схемасы (картасы)</w:t>
      </w:r>
    </w:p>
    <w:bookmarkEnd w:id="3"/>
    <w:p>
      <w:pPr>
        <w:spacing w:after="0"/>
        <w:ind w:left="0"/>
        <w:jc w:val="left"/>
      </w:pPr>
      <w:r>
        <w:br/>
      </w:r>
    </w:p>
    <w:p>
      <w:pPr>
        <w:spacing w:after="0"/>
        <w:ind w:left="0"/>
        <w:jc w:val="both"/>
      </w:pPr>
      <w:r>
        <w:drawing>
          <wp:inline distT="0" distB="0" distL="0" distR="0">
            <wp:extent cx="72136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136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Шартты белгілер</w:t>
      </w:r>
    </w:p>
    <w:bookmarkEnd w:id="4"/>
    <w:p>
      <w:pPr>
        <w:spacing w:after="0"/>
        <w:ind w:left="0"/>
        <w:jc w:val="left"/>
      </w:pP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маңызындағы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мекендердің жерлеріндегі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босалқы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2- қосымша</w:t>
            </w:r>
          </w:p>
        </w:tc>
      </w:tr>
    </w:tbl>
    <w:bookmarkStart w:name="z11" w:id="5"/>
    <w:p>
      <w:pPr>
        <w:spacing w:after="0"/>
        <w:ind w:left="0"/>
        <w:jc w:val="left"/>
      </w:pPr>
      <w:r>
        <w:rPr>
          <w:rFonts w:ascii="Times New Roman"/>
          <w:b/>
          <w:i w:val="false"/>
          <w:color w:val="000000"/>
        </w:rPr>
        <w:t xml:space="preserve"> Жайылым айналымдарының қолайлы схемалары</w:t>
      </w:r>
    </w:p>
    <w:bookmarkEnd w:id="5"/>
    <w:p>
      <w:pPr>
        <w:spacing w:after="0"/>
        <w:ind w:left="0"/>
        <w:jc w:val="left"/>
      </w:pPr>
      <w:r>
        <w:br/>
      </w:r>
    </w:p>
    <w:p>
      <w:pPr>
        <w:spacing w:after="0"/>
        <w:ind w:left="0"/>
        <w:jc w:val="both"/>
      </w:pPr>
      <w:r>
        <w:drawing>
          <wp:inline distT="0" distB="0" distL="0" distR="0">
            <wp:extent cx="5524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24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3 -қосымша</w:t>
            </w:r>
          </w:p>
        </w:tc>
      </w:tr>
    </w:tbl>
    <w:bookmarkStart w:name="z13" w:id="6"/>
    <w:p>
      <w:pPr>
        <w:spacing w:after="0"/>
        <w:ind w:left="0"/>
        <w:jc w:val="left"/>
      </w:pPr>
      <w:r>
        <w:rPr>
          <w:rFonts w:ascii="Times New Roman"/>
          <w:b/>
          <w:i w:val="false"/>
          <w:color w:val="000000"/>
        </w:rPr>
        <w:t xml:space="preserve"> Жайылымдардың сыртқы және ішкі шекараларының белгіленуімен Карта</w:t>
      </w:r>
    </w:p>
    <w:bookmarkEnd w:id="6"/>
    <w:p>
      <w:pPr>
        <w:spacing w:after="0"/>
        <w:ind w:left="0"/>
        <w:jc w:val="left"/>
      </w:pPr>
      <w:r>
        <w:br/>
      </w:r>
    </w:p>
    <w:p>
      <w:pPr>
        <w:spacing w:after="0"/>
        <w:ind w:left="0"/>
        <w:jc w:val="both"/>
      </w:pPr>
      <w:r>
        <w:drawing>
          <wp:inline distT="0" distB="0" distL="0" distR="0">
            <wp:extent cx="55245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245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7597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597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4-қосымша</w:t>
            </w:r>
          </w:p>
        </w:tc>
      </w:tr>
    </w:tbl>
    <w:bookmarkStart w:name="z15" w:id="7"/>
    <w:p>
      <w:pPr>
        <w:spacing w:after="0"/>
        <w:ind w:left="0"/>
        <w:jc w:val="left"/>
      </w:pPr>
      <w:r>
        <w:rPr>
          <w:rFonts w:ascii="Times New Roman"/>
          <w:b/>
          <w:i w:val="false"/>
          <w:color w:val="000000"/>
        </w:rPr>
        <w:t xml:space="preserve"> Жайылым пайдаланушылардың су көздеріне қол жеткізу схемасы </w:t>
      </w:r>
    </w:p>
    <w:bookmarkEnd w:id="7"/>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5913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913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5-қосымша</w:t>
            </w:r>
          </w:p>
        </w:tc>
      </w:tr>
    </w:tbl>
    <w:bookmarkStart w:name="z17" w:id="8"/>
    <w:p>
      <w:pPr>
        <w:spacing w:after="0"/>
        <w:ind w:left="0"/>
        <w:jc w:val="left"/>
      </w:pPr>
      <w:r>
        <w:rPr>
          <w:rFonts w:ascii="Times New Roman"/>
          <w:b/>
          <w:i w:val="false"/>
          <w:color w:val="000000"/>
        </w:rPr>
        <w:t xml:space="preserve"> Жайылымдары жоқ жеке және (немесе) заңды тұлғалардың ауыл шаруашылығы жануарларының мал бастарын орналастыру үшін жайылымды қайта бөлу және оны берілетін жайылымдарға ауыстыру</w:t>
      </w:r>
    </w:p>
    <w:bookmarkEnd w:id="8"/>
    <w:p>
      <w:pPr>
        <w:spacing w:after="0"/>
        <w:ind w:left="0"/>
        <w:jc w:val="left"/>
      </w:pPr>
      <w:r>
        <w:br/>
      </w:r>
    </w:p>
    <w:p>
      <w:pPr>
        <w:spacing w:after="0"/>
        <w:ind w:left="0"/>
        <w:jc w:val="both"/>
      </w:pPr>
      <w:r>
        <w:drawing>
          <wp:inline distT="0" distB="0" distL="0" distR="0">
            <wp:extent cx="7810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75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75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6-қосымша</w:t>
            </w:r>
          </w:p>
        </w:tc>
      </w:tr>
    </w:tbl>
    <w:bookmarkStart w:name="z19" w:id="9"/>
    <w:p>
      <w:pPr>
        <w:spacing w:after="0"/>
        <w:ind w:left="0"/>
        <w:jc w:val="left"/>
      </w:pPr>
      <w:r>
        <w:rPr>
          <w:rFonts w:ascii="Times New Roman"/>
          <w:b/>
          <w:i w:val="false"/>
          <w:color w:val="000000"/>
        </w:rPr>
        <w:t xml:space="preserve"> Жеке және заңды тұлғалардың ауыл шаруашылығы жануарларының мал бастарын шалғайдағы жайылымға орналастыру схемасы</w:t>
      </w:r>
    </w:p>
    <w:bookmarkEnd w:id="9"/>
    <w:p>
      <w:pPr>
        <w:spacing w:after="0"/>
        <w:ind w:left="0"/>
        <w:jc w:val="left"/>
      </w:pPr>
      <w:r>
        <w:br/>
      </w:r>
    </w:p>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 xml:space="preserve">Беген ауылдық округінде </w:t>
            </w:r>
            <w:r>
              <w:br/>
            </w:r>
            <w:r>
              <w:rPr>
                <w:rFonts w:ascii="Times New Roman"/>
                <w:b w:val="false"/>
                <w:i w:val="false"/>
                <w:color w:val="000000"/>
                <w:sz w:val="20"/>
              </w:rPr>
              <w:t>жайылымдарды</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жөніндегі</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жоспарға 7 -қосымша</w:t>
            </w:r>
          </w:p>
        </w:tc>
      </w:tr>
    </w:tbl>
    <w:bookmarkStart w:name="z21" w:id="10"/>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Беген </w:t>
            </w:r>
          </w:p>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