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30e18" w14:textId="dd30e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ауданы Божығұр ауылдық округінде 2022-2023 жылдарға арналған жайылымдарды басқару және оларды пайдалану жөніндегі жоспарды бекіту туралы</w:t>
      </w:r>
    </w:p>
    <w:p>
      <w:pPr>
        <w:spacing w:after="0"/>
        <w:ind w:left="0"/>
        <w:jc w:val="both"/>
      </w:pPr>
      <w:r>
        <w:rPr>
          <w:rFonts w:ascii="Times New Roman"/>
          <w:b w:val="false"/>
          <w:i w:val="false"/>
          <w:color w:val="000000"/>
          <w:sz w:val="28"/>
        </w:rPr>
        <w:t>Шығыс Қазақстан облысы Жарма аудандық мәслихатының 2021 жылғы 11 қарашадағы № 9/124-VII шешімі</w:t>
      </w:r>
    </w:p>
    <w:p>
      <w:pPr>
        <w:spacing w:after="0"/>
        <w:ind w:left="0"/>
        <w:jc w:val="both"/>
      </w:pPr>
      <w:bookmarkStart w:name="z5" w:id="0"/>
      <w:r>
        <w:rPr>
          <w:rFonts w:ascii="Times New Roman"/>
          <w:b w:val="false"/>
          <w:i w:val="false"/>
          <w:color w:val="ff0000"/>
          <w:sz w:val="28"/>
        </w:rPr>
        <w:t>
      Ескерту. 01.01.2022 бастап қолданысқа енгізіледі – осы шешімнің 3-тармағымен.</w:t>
      </w:r>
    </w:p>
    <w:bookmarkEnd w:id="0"/>
    <w:bookmarkStart w:name="z6" w:id="1"/>
    <w:p>
      <w:pPr>
        <w:spacing w:after="0"/>
        <w:ind w:left="0"/>
        <w:jc w:val="both"/>
      </w:pPr>
      <w:r>
        <w:rPr>
          <w:rFonts w:ascii="Times New Roman"/>
          <w:b w:val="false"/>
          <w:i w:val="false"/>
          <w:color w:val="000000"/>
          <w:sz w:val="28"/>
        </w:rPr>
        <w:t xml:space="preserve">
      Қазақстан Республикасының Жер кодексінің 15-бабының </w:t>
      </w:r>
      <w:r>
        <w:rPr>
          <w:rFonts w:ascii="Times New Roman"/>
          <w:b w:val="false"/>
          <w:i w:val="false"/>
          <w:color w:val="000000"/>
          <w:sz w:val="28"/>
        </w:rPr>
        <w:t xml:space="preserve">1-тармағының </w:t>
      </w:r>
      <w:r>
        <w:rPr>
          <w:rFonts w:ascii="Times New Roman"/>
          <w:b w:val="false"/>
          <w:i w:val="false"/>
          <w:color w:val="000000"/>
          <w:sz w:val="28"/>
        </w:rPr>
        <w:t xml:space="preserve"> 2-1)-тармақшасына, "Қазақстан Республикасындағы жергілікті мемлекеттік басқару және өзін-өзі басқару туралы" Қазақстан Республикасының Заңының 6-бабының </w:t>
      </w:r>
      <w:r>
        <w:rPr>
          <w:rFonts w:ascii="Times New Roman"/>
          <w:b w:val="false"/>
          <w:i w:val="false"/>
          <w:color w:val="000000"/>
          <w:sz w:val="28"/>
        </w:rPr>
        <w:t xml:space="preserve">1-тармағының </w:t>
      </w:r>
      <w:r>
        <w:rPr>
          <w:rFonts w:ascii="Times New Roman"/>
          <w:b w:val="false"/>
          <w:i w:val="false"/>
          <w:color w:val="000000"/>
          <w:sz w:val="28"/>
        </w:rPr>
        <w:t xml:space="preserve"> 13)-тармақшасына, "Жайылымдар туралы" Қазақстан Республикасының Заңының </w:t>
      </w:r>
      <w:r>
        <w:rPr>
          <w:rFonts w:ascii="Times New Roman"/>
          <w:b w:val="false"/>
          <w:i w:val="false"/>
          <w:color w:val="000000"/>
          <w:sz w:val="28"/>
        </w:rPr>
        <w:t xml:space="preserve">8-бабының </w:t>
      </w:r>
      <w:r>
        <w:rPr>
          <w:rFonts w:ascii="Times New Roman"/>
          <w:b w:val="false"/>
          <w:i w:val="false"/>
          <w:color w:val="000000"/>
          <w:sz w:val="28"/>
        </w:rPr>
        <w:t xml:space="preserve"> 1)-тармақшасына сәйкес, Жарма аудандық мәслихаты ШЕШТІ:</w:t>
      </w:r>
    </w:p>
    <w:bookmarkEnd w:id="1"/>
    <w:bookmarkStart w:name="z7" w:id="2"/>
    <w:p>
      <w:pPr>
        <w:spacing w:after="0"/>
        <w:ind w:left="0"/>
        <w:jc w:val="both"/>
      </w:pPr>
      <w:r>
        <w:rPr>
          <w:rFonts w:ascii="Times New Roman"/>
          <w:b w:val="false"/>
          <w:i w:val="false"/>
          <w:color w:val="000000"/>
          <w:sz w:val="28"/>
        </w:rPr>
        <w:t>
      1. Жарма ауданы Божығұр ауылдық округінде 2022-2023 жылдарға арналған жайылымдарды басқару және оларды пайдалану жөніндегі жоспар осы шешімнің қосымшасына сәйкес бекітілсін.</w:t>
      </w:r>
    </w:p>
    <w:bookmarkEnd w:id="2"/>
    <w:bookmarkStart w:name="z8" w:id="3"/>
    <w:p>
      <w:pPr>
        <w:spacing w:after="0"/>
        <w:ind w:left="0"/>
        <w:jc w:val="both"/>
      </w:pPr>
      <w:r>
        <w:rPr>
          <w:rFonts w:ascii="Times New Roman"/>
          <w:b w:val="false"/>
          <w:i w:val="false"/>
          <w:color w:val="000000"/>
          <w:sz w:val="28"/>
        </w:rPr>
        <w:t>
      2. Осы шешім Қазақстан Республикасы нормативтік құқықтық актілерінің электрондық түрдегі эталондық бақылау банкінде ресми жариялауға жолдансын.</w:t>
      </w:r>
    </w:p>
    <w:bookmarkEnd w:id="3"/>
    <w:bookmarkStart w:name="z9" w:id="4"/>
    <w:p>
      <w:pPr>
        <w:spacing w:after="0"/>
        <w:ind w:left="0"/>
        <w:jc w:val="both"/>
      </w:pPr>
      <w:r>
        <w:rPr>
          <w:rFonts w:ascii="Times New Roman"/>
          <w:b w:val="false"/>
          <w:i w:val="false"/>
          <w:color w:val="000000"/>
          <w:sz w:val="28"/>
        </w:rPr>
        <w:t>
      3. Осы шешім оның алғашқы ресми жарияланған күнінен кейін 2022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2021 жылғы 11 қарашадағы </w:t>
            </w:r>
            <w:r>
              <w:br/>
            </w:r>
            <w:r>
              <w:rPr>
                <w:rFonts w:ascii="Times New Roman"/>
                <w:b w:val="false"/>
                <w:i w:val="false"/>
                <w:color w:val="000000"/>
                <w:sz w:val="20"/>
              </w:rPr>
              <w:t xml:space="preserve">№ 9/124-VII шешіміне </w:t>
            </w:r>
            <w:r>
              <w:br/>
            </w:r>
            <w:r>
              <w:rPr>
                <w:rFonts w:ascii="Times New Roman"/>
                <w:b w:val="false"/>
                <w:i w:val="false"/>
                <w:color w:val="000000"/>
                <w:sz w:val="20"/>
              </w:rPr>
              <w:t>қосымша</w:t>
            </w:r>
          </w:p>
        </w:tc>
      </w:tr>
    </w:tbl>
    <w:bookmarkStart w:name="z12" w:id="5"/>
    <w:p>
      <w:pPr>
        <w:spacing w:after="0"/>
        <w:ind w:left="0"/>
        <w:jc w:val="left"/>
      </w:pPr>
      <w:r>
        <w:rPr>
          <w:rFonts w:ascii="Times New Roman"/>
          <w:b/>
          <w:i w:val="false"/>
          <w:color w:val="000000"/>
        </w:rPr>
        <w:t xml:space="preserve"> Жарма ауданы Божығұр ауылдық округінде 2022-2023 жылдарға арналған жайылымдарды басқару және оларды пайдалану жөніндегі жоспары</w:t>
      </w:r>
    </w:p>
    <w:bookmarkEnd w:id="5"/>
    <w:bookmarkStart w:name="z13" w:id="6"/>
    <w:p>
      <w:pPr>
        <w:spacing w:after="0"/>
        <w:ind w:left="0"/>
        <w:jc w:val="both"/>
      </w:pPr>
      <w:r>
        <w:rPr>
          <w:rFonts w:ascii="Times New Roman"/>
          <w:b w:val="false"/>
          <w:i w:val="false"/>
          <w:color w:val="000000"/>
          <w:sz w:val="28"/>
        </w:rPr>
        <w:t xml:space="preserve">
      Жарма ауданы Божығұр ауылдық округінде 2022-2023 жылдарға арналған жайылымдарды басқару және оларды пайдалану жөніндегі осы жоспар (бұдан әрі – Жоспар) Қазақстан Республикасының Жер кодексіне, Қазақстан Республикасының "Қазақстан Республикасындағы жергілікті мемлекеттік басқару және өзін-өзі басқару туралы" Заңына, Қазақстан Республикасының "Жайылымдар туралы" Заңына, Қазақстан Республикасы Премьер-Министрінің орынбасары-Қазақстан Республикасы Ауыл шаруашылығы министрінің "Жайылымдарды ұтымды пайдалану қағидаларын бекіту туралы" 2017 жылғы 24 сәуірдегі № 173 (Нормативті құқықтық актілерді мемлекеттік тіркеу тізілімінде № 15090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Ауыл шаруашылығы министрінің "Жайлымдардың жалпы алаңына түсетін жүктеменің шекті рұқсат етілетін нормасын бекіту туралы" 2015 жылғы 14 сәуірдегі № 3-3/332 (Нормативтік құқықтық актілерді мемлекеттік тіркеу тізілімінде № 11064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End w:id="6"/>
    <w:bookmarkStart w:name="z14" w:id="7"/>
    <w:p>
      <w:pPr>
        <w:spacing w:after="0"/>
        <w:ind w:left="0"/>
        <w:jc w:val="both"/>
      </w:pPr>
      <w:r>
        <w:rPr>
          <w:rFonts w:ascii="Times New Roman"/>
          <w:b w:val="false"/>
          <w:i w:val="false"/>
          <w:color w:val="000000"/>
          <w:sz w:val="28"/>
        </w:rPr>
        <w:t>
      Жоспар жайылымдарды ұтымды пайдалану, жемшөпке қажеттілікті тұрақты қамтамасыз ету және жайылымдардың тозу процестерін болғызбау мақсатында, жайылымдарды геоботаникалық зерттеп-қараудың жай-күйі туралы мәліметтерді, ветеринариялық-санитариялық объектілер туралы мәліметтерді, жеке және заңды тұлғалардың ауыл шаруашылығы жануарлары мал басының саны туралы деректерді, ауыл шаруашылығы жануарларының түрлері мен жыныстық жас топтары бойынша қалыптастырылған үйірлердің, отарлардың, табындардың саны туралы деректерді, шалғайдағы жайылымдарда жаю үшін ауыл шаруашылығы жануарларының мал басын қалыптастыру туралы мәліметтерді, екпе және аридтік жайылымдарда ауыл шаруашылығы жануарларын жаю ерекшеліктерін, малды айдап өтуге арналған сервитуттар туралы мәліметтерді, мемлекеттік органдар, жеке және (немесе) заңды тұлғалар берген өзге де деректерді ескере отырып қабылданды.</w:t>
      </w:r>
    </w:p>
    <w:bookmarkEnd w:id="7"/>
    <w:bookmarkStart w:name="z15" w:id="8"/>
    <w:p>
      <w:pPr>
        <w:spacing w:after="0"/>
        <w:ind w:left="0"/>
        <w:jc w:val="both"/>
      </w:pPr>
      <w:r>
        <w:rPr>
          <w:rFonts w:ascii="Times New Roman"/>
          <w:b w:val="false"/>
          <w:i w:val="false"/>
          <w:color w:val="000000"/>
          <w:sz w:val="28"/>
        </w:rPr>
        <w:t>
      Жоспар:</w:t>
      </w:r>
    </w:p>
    <w:bookmarkEnd w:id="8"/>
    <w:bookmarkStart w:name="z16" w:id="9"/>
    <w:p>
      <w:pPr>
        <w:spacing w:after="0"/>
        <w:ind w:left="0"/>
        <w:jc w:val="both"/>
      </w:pPr>
      <w:r>
        <w:rPr>
          <w:rFonts w:ascii="Times New Roman"/>
          <w:b w:val="false"/>
          <w:i w:val="false"/>
          <w:color w:val="000000"/>
          <w:sz w:val="28"/>
        </w:rPr>
        <w:t xml:space="preserve">
      1) құқық белгілейтін құжаттар негізінде жер санаттары, жер учаскелерінің меншік иелері және жер пайдаланушылар бөлінісінде Божығұр ауылдық округі аумағында жайылымдардың орналасу схемасын (картасын) (Жоспарға </w:t>
      </w:r>
      <w:r>
        <w:rPr>
          <w:rFonts w:ascii="Times New Roman"/>
          <w:b w:val="false"/>
          <w:i w:val="false"/>
          <w:color w:val="000000"/>
          <w:sz w:val="28"/>
        </w:rPr>
        <w:t>1 қосымша</w:t>
      </w:r>
      <w:r>
        <w:rPr>
          <w:rFonts w:ascii="Times New Roman"/>
          <w:b w:val="false"/>
          <w:i w:val="false"/>
          <w:color w:val="000000"/>
          <w:sz w:val="28"/>
        </w:rPr>
        <w:t>);</w:t>
      </w:r>
    </w:p>
    <w:bookmarkEnd w:id="9"/>
    <w:bookmarkStart w:name="z17" w:id="10"/>
    <w:p>
      <w:pPr>
        <w:spacing w:after="0"/>
        <w:ind w:left="0"/>
        <w:jc w:val="both"/>
      </w:pPr>
      <w:r>
        <w:rPr>
          <w:rFonts w:ascii="Times New Roman"/>
          <w:b w:val="false"/>
          <w:i w:val="false"/>
          <w:color w:val="000000"/>
          <w:sz w:val="28"/>
        </w:rPr>
        <w:t xml:space="preserve">
      2) жайылым айналымдарының қолайлы схемаларын (Жоспарға </w:t>
      </w:r>
      <w:r>
        <w:rPr>
          <w:rFonts w:ascii="Times New Roman"/>
          <w:b w:val="false"/>
          <w:i w:val="false"/>
          <w:color w:val="000000"/>
          <w:sz w:val="28"/>
        </w:rPr>
        <w:t>2 қосымша</w:t>
      </w:r>
      <w:r>
        <w:rPr>
          <w:rFonts w:ascii="Times New Roman"/>
          <w:b w:val="false"/>
          <w:i w:val="false"/>
          <w:color w:val="000000"/>
          <w:sz w:val="28"/>
        </w:rPr>
        <w:t>);</w:t>
      </w:r>
    </w:p>
    <w:bookmarkEnd w:id="10"/>
    <w:bookmarkStart w:name="z18" w:id="11"/>
    <w:p>
      <w:pPr>
        <w:spacing w:after="0"/>
        <w:ind w:left="0"/>
        <w:jc w:val="both"/>
      </w:pPr>
      <w:r>
        <w:rPr>
          <w:rFonts w:ascii="Times New Roman"/>
          <w:b w:val="false"/>
          <w:i w:val="false"/>
          <w:color w:val="000000"/>
          <w:sz w:val="28"/>
        </w:rPr>
        <w:t xml:space="preserve">
      3) жайылымдардың, оның ішінде маусымдық жайылымдардың сыртқы және ішкі шекаралары мен алаңдары, жайылымдық инфрақұрылым объектілері белгіленген картаны (Жоспарға </w:t>
      </w:r>
      <w:r>
        <w:rPr>
          <w:rFonts w:ascii="Times New Roman"/>
          <w:b w:val="false"/>
          <w:i w:val="false"/>
          <w:color w:val="000000"/>
          <w:sz w:val="28"/>
        </w:rPr>
        <w:t>3 қосымша</w:t>
      </w:r>
      <w:r>
        <w:rPr>
          <w:rFonts w:ascii="Times New Roman"/>
          <w:b w:val="false"/>
          <w:i w:val="false"/>
          <w:color w:val="000000"/>
          <w:sz w:val="28"/>
        </w:rPr>
        <w:t>);</w:t>
      </w:r>
    </w:p>
    <w:bookmarkEnd w:id="11"/>
    <w:bookmarkStart w:name="z19" w:id="12"/>
    <w:p>
      <w:pPr>
        <w:spacing w:after="0"/>
        <w:ind w:left="0"/>
        <w:jc w:val="both"/>
      </w:pPr>
      <w:r>
        <w:rPr>
          <w:rFonts w:ascii="Times New Roman"/>
          <w:b w:val="false"/>
          <w:i w:val="false"/>
          <w:color w:val="000000"/>
          <w:sz w:val="28"/>
        </w:rPr>
        <w:t xml:space="preserve">
      4)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схемасын (Жоспарға </w:t>
      </w:r>
      <w:r>
        <w:rPr>
          <w:rFonts w:ascii="Times New Roman"/>
          <w:b w:val="false"/>
          <w:i w:val="false"/>
          <w:color w:val="000000"/>
          <w:sz w:val="28"/>
        </w:rPr>
        <w:t>4 қосымша</w:t>
      </w:r>
      <w:r>
        <w:rPr>
          <w:rFonts w:ascii="Times New Roman"/>
          <w:b w:val="false"/>
          <w:i w:val="false"/>
          <w:color w:val="000000"/>
          <w:sz w:val="28"/>
        </w:rPr>
        <w:t>);</w:t>
      </w:r>
    </w:p>
    <w:bookmarkEnd w:id="12"/>
    <w:bookmarkStart w:name="z20" w:id="13"/>
    <w:p>
      <w:pPr>
        <w:spacing w:after="0"/>
        <w:ind w:left="0"/>
        <w:jc w:val="both"/>
      </w:pPr>
      <w:r>
        <w:rPr>
          <w:rFonts w:ascii="Times New Roman"/>
          <w:b w:val="false"/>
          <w:i w:val="false"/>
          <w:color w:val="000000"/>
          <w:sz w:val="28"/>
        </w:rPr>
        <w:t xml:space="preserve">
      5)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схемасын (Жоспарға </w:t>
      </w:r>
      <w:r>
        <w:rPr>
          <w:rFonts w:ascii="Times New Roman"/>
          <w:b w:val="false"/>
          <w:i w:val="false"/>
          <w:color w:val="000000"/>
          <w:sz w:val="28"/>
        </w:rPr>
        <w:t>5 қосымша</w:t>
      </w:r>
      <w:r>
        <w:rPr>
          <w:rFonts w:ascii="Times New Roman"/>
          <w:b w:val="false"/>
          <w:i w:val="false"/>
          <w:color w:val="000000"/>
          <w:sz w:val="28"/>
        </w:rPr>
        <w:t>);</w:t>
      </w:r>
    </w:p>
    <w:bookmarkEnd w:id="13"/>
    <w:bookmarkStart w:name="z21" w:id="14"/>
    <w:p>
      <w:pPr>
        <w:spacing w:after="0"/>
        <w:ind w:left="0"/>
        <w:jc w:val="both"/>
      </w:pPr>
      <w:r>
        <w:rPr>
          <w:rFonts w:ascii="Times New Roman"/>
          <w:b w:val="false"/>
          <w:i w:val="false"/>
          <w:color w:val="000000"/>
          <w:sz w:val="28"/>
        </w:rPr>
        <w:t xml:space="preserve">
      6)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схемасын (Жоспарға </w:t>
      </w:r>
      <w:r>
        <w:rPr>
          <w:rFonts w:ascii="Times New Roman"/>
          <w:b w:val="false"/>
          <w:i w:val="false"/>
          <w:color w:val="000000"/>
          <w:sz w:val="28"/>
        </w:rPr>
        <w:t>6 қосымша</w:t>
      </w:r>
      <w:r>
        <w:rPr>
          <w:rFonts w:ascii="Times New Roman"/>
          <w:b w:val="false"/>
          <w:i w:val="false"/>
          <w:color w:val="000000"/>
          <w:sz w:val="28"/>
        </w:rPr>
        <w:t>);</w:t>
      </w:r>
    </w:p>
    <w:bookmarkEnd w:id="14"/>
    <w:bookmarkStart w:name="z22" w:id="15"/>
    <w:p>
      <w:pPr>
        <w:spacing w:after="0"/>
        <w:ind w:left="0"/>
        <w:jc w:val="both"/>
      </w:pPr>
      <w:r>
        <w:rPr>
          <w:rFonts w:ascii="Times New Roman"/>
          <w:b w:val="false"/>
          <w:i w:val="false"/>
          <w:color w:val="000000"/>
          <w:sz w:val="28"/>
        </w:rPr>
        <w:t xml:space="preserve">
      7) ауыл шаруашылығы жануарларын жаюдың және айдаудың маусымдық маршруттарын белгілейтін жайылымдарды пайдалану жөніндегі күнтізбелік графикті (Жоспарға </w:t>
      </w:r>
      <w:r>
        <w:rPr>
          <w:rFonts w:ascii="Times New Roman"/>
          <w:b w:val="false"/>
          <w:i w:val="false"/>
          <w:color w:val="000000"/>
          <w:sz w:val="28"/>
        </w:rPr>
        <w:t>7 қосымша</w:t>
      </w:r>
      <w:r>
        <w:rPr>
          <w:rFonts w:ascii="Times New Roman"/>
          <w:b w:val="false"/>
          <w:i w:val="false"/>
          <w:color w:val="000000"/>
          <w:sz w:val="28"/>
        </w:rPr>
        <w:t>) қамтиды.</w:t>
      </w:r>
    </w:p>
    <w:bookmarkEnd w:id="15"/>
    <w:bookmarkStart w:name="z23" w:id="16"/>
    <w:p>
      <w:pPr>
        <w:spacing w:after="0"/>
        <w:ind w:left="0"/>
        <w:jc w:val="both"/>
      </w:pPr>
      <w:r>
        <w:rPr>
          <w:rFonts w:ascii="Times New Roman"/>
          <w:b w:val="false"/>
          <w:i w:val="false"/>
          <w:color w:val="000000"/>
          <w:sz w:val="28"/>
        </w:rPr>
        <w:t>
      Божығұр ауылдық округі экологиялық-географиялық орналасу ерекшелігіне байланысты далалы, оның ішінде құрғақ далалы аймақта орналасқан. Климаты орташа-құрғақ, орташа ыстық, жылдық орташа жауын-шашыны 360-390 мм. Ауа температурасы ең төменгі -45, ең жоғарғы +40. Орташа жылдық температурасы +10. Салыстырмалы ылғалдылығы 68%. Оңтүстік-шығыс және солтүстік-батыс бағыттағы желдер басым, орташа жылдық жылдамдығы 2,7 м/сек.</w:t>
      </w:r>
    </w:p>
    <w:bookmarkEnd w:id="16"/>
    <w:bookmarkStart w:name="z24" w:id="17"/>
    <w:p>
      <w:pPr>
        <w:spacing w:after="0"/>
        <w:ind w:left="0"/>
        <w:jc w:val="both"/>
      </w:pPr>
      <w:r>
        <w:rPr>
          <w:rFonts w:ascii="Times New Roman"/>
          <w:b w:val="false"/>
          <w:i w:val="false"/>
          <w:color w:val="000000"/>
          <w:sz w:val="28"/>
        </w:rPr>
        <w:t>
      Топырақ жамылғысы ашық қызғылт және қою қызыл қоңыр топырақ. Кейбір жерлерде шамалы оңтүстік қара топырақ таралған.</w:t>
      </w:r>
    </w:p>
    <w:bookmarkEnd w:id="17"/>
    <w:bookmarkStart w:name="z25" w:id="18"/>
    <w:p>
      <w:pPr>
        <w:spacing w:after="0"/>
        <w:ind w:left="0"/>
        <w:jc w:val="both"/>
      </w:pPr>
      <w:r>
        <w:rPr>
          <w:rFonts w:ascii="Times New Roman"/>
          <w:b w:val="false"/>
          <w:i w:val="false"/>
          <w:color w:val="000000"/>
          <w:sz w:val="28"/>
        </w:rPr>
        <w:t>
      Бедердің учаскелерінде шөптердің әр түрлілігі байқалады: қазтабан, қызылбояу, қандышөп, мия және т.б. Сортаң топырақтың таратылуына байланысты, өсімдік жамылғысы елеулі теңбіл болып сипатталады. Сортаң топырақтың теңбілінің негізгі компоненті қара жусан, кейде бұйырғын, камфоросма, қотыр көкпек болып табылады. Жобалық жамылғы 10-20% аспайды.</w:t>
      </w:r>
    </w:p>
    <w:bookmarkEnd w:id="18"/>
    <w:bookmarkStart w:name="z26" w:id="19"/>
    <w:p>
      <w:pPr>
        <w:spacing w:after="0"/>
        <w:ind w:left="0"/>
        <w:jc w:val="both"/>
      </w:pPr>
      <w:r>
        <w:rPr>
          <w:rFonts w:ascii="Times New Roman"/>
          <w:b w:val="false"/>
          <w:i w:val="false"/>
          <w:color w:val="000000"/>
          <w:sz w:val="28"/>
        </w:rPr>
        <w:t>
      Жайылымдардың ішінде көделі - бетегелі бұталанған жусанды жайылымдар типі басым келеді. Жайылым кезеңінің орташа ұзақтығы 210-230 күнді құрайды.</w:t>
      </w:r>
    </w:p>
    <w:bookmarkEnd w:id="19"/>
    <w:bookmarkStart w:name="z27" w:id="20"/>
    <w:p>
      <w:pPr>
        <w:spacing w:after="0"/>
        <w:ind w:left="0"/>
        <w:jc w:val="both"/>
      </w:pPr>
      <w:r>
        <w:rPr>
          <w:rFonts w:ascii="Times New Roman"/>
          <w:b w:val="false"/>
          <w:i w:val="false"/>
          <w:color w:val="000000"/>
          <w:sz w:val="28"/>
        </w:rPr>
        <w:t>
      Округте барлығы 4 ветеринариялық-санитариялық объектілер жұмыс істейді, соның ішінде:</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сою алаңдары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ұрықтандыру пунктілері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Сібір жарасы көмінділері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пунктілер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28" w:id="21"/>
    <w:p>
      <w:pPr>
        <w:spacing w:after="0"/>
        <w:ind w:left="0"/>
        <w:jc w:val="both"/>
      </w:pPr>
      <w:r>
        <w:rPr>
          <w:rFonts w:ascii="Times New Roman"/>
          <w:b w:val="false"/>
          <w:i w:val="false"/>
          <w:color w:val="000000"/>
          <w:sz w:val="28"/>
        </w:rPr>
        <w:t>
      2021 жылғы 1 қаңтар жағдайына округтегі жеке және заңды тұлғалардың ауыл шаруашылығы жануарлары мал басының саны келесіні құрады: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8"/>
        <w:gridCol w:w="1307"/>
        <w:gridCol w:w="1824"/>
        <w:gridCol w:w="1825"/>
        <w:gridCol w:w="1825"/>
        <w:gridCol w:w="1825"/>
        <w:gridCol w:w="1308"/>
        <w:gridCol w:w="1308"/>
      </w:tblGrid>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аналық бас:</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мен ешкілер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аналық бас:</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аналық бас:</w:t>
            </w:r>
          </w:p>
        </w:tc>
      </w:tr>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(ӨҚШ)</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1 546</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1 171</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қожалықтары</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2 338</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1 315</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9" w:id="22"/>
    <w:p>
      <w:pPr>
        <w:spacing w:after="0"/>
        <w:ind w:left="0"/>
        <w:jc w:val="both"/>
      </w:pPr>
      <w:r>
        <w:rPr>
          <w:rFonts w:ascii="Times New Roman"/>
          <w:b w:val="false"/>
          <w:i w:val="false"/>
          <w:color w:val="000000"/>
          <w:sz w:val="28"/>
        </w:rPr>
        <w:t>
      Округ аумағында ауыл шаруашылығы жануарларының түрлері мен жыныстық жас топтары бойынша қалыптастырылған үйірлердің, отарлардың, табындардың саны: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9"/>
        <w:gridCol w:w="4589"/>
        <w:gridCol w:w="3122"/>
      </w:tblGrid>
      <w:tr>
        <w:trPr>
          <w:trHeight w:val="30" w:hRule="atLeast"/>
        </w:trPr>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3"/>
          <w:p>
            <w:pPr>
              <w:spacing w:after="20"/>
              <w:ind w:left="20"/>
              <w:jc w:val="both"/>
            </w:pPr>
            <w:r>
              <w:rPr>
                <w:rFonts w:ascii="Times New Roman"/>
                <w:b w:val="false"/>
                <w:i w:val="false"/>
                <w:color w:val="000000"/>
                <w:sz w:val="20"/>
              </w:rPr>
              <w:t>
Табындар</w:t>
            </w:r>
          </w:p>
          <w:bookmarkEnd w:id="23"/>
          <w:p>
            <w:pPr>
              <w:spacing w:after="20"/>
              <w:ind w:left="20"/>
              <w:jc w:val="both"/>
            </w:pPr>
            <w:r>
              <w:rPr>
                <w:rFonts w:ascii="Times New Roman"/>
                <w:b w:val="false"/>
                <w:i w:val="false"/>
                <w:color w:val="000000"/>
                <w:sz w:val="20"/>
              </w:rPr>
              <w:t>
(Ірі қара мал)</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4"/>
          <w:p>
            <w:pPr>
              <w:spacing w:after="20"/>
              <w:ind w:left="20"/>
              <w:jc w:val="both"/>
            </w:pPr>
            <w:r>
              <w:rPr>
                <w:rFonts w:ascii="Times New Roman"/>
                <w:b w:val="false"/>
                <w:i w:val="false"/>
                <w:color w:val="000000"/>
                <w:sz w:val="20"/>
              </w:rPr>
              <w:t>
Отарлар</w:t>
            </w:r>
          </w:p>
          <w:bookmarkEnd w:id="24"/>
          <w:p>
            <w:pPr>
              <w:spacing w:after="20"/>
              <w:ind w:left="20"/>
              <w:jc w:val="both"/>
            </w:pPr>
            <w:r>
              <w:rPr>
                <w:rFonts w:ascii="Times New Roman"/>
                <w:b w:val="false"/>
                <w:i w:val="false"/>
                <w:color w:val="000000"/>
                <w:sz w:val="20"/>
              </w:rPr>
              <w:t>
(қой мен ешкілер)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5"/>
          <w:p>
            <w:pPr>
              <w:spacing w:after="20"/>
              <w:ind w:left="20"/>
              <w:jc w:val="both"/>
            </w:pPr>
            <w:r>
              <w:rPr>
                <w:rFonts w:ascii="Times New Roman"/>
                <w:b w:val="false"/>
                <w:i w:val="false"/>
                <w:color w:val="000000"/>
                <w:sz w:val="20"/>
              </w:rPr>
              <w:t>
Үйірлер</w:t>
            </w:r>
          </w:p>
          <w:bookmarkEnd w:id="25"/>
          <w:p>
            <w:pPr>
              <w:spacing w:after="20"/>
              <w:ind w:left="20"/>
              <w:jc w:val="both"/>
            </w:pPr>
            <w:r>
              <w:rPr>
                <w:rFonts w:ascii="Times New Roman"/>
                <w:b w:val="false"/>
                <w:i w:val="false"/>
                <w:color w:val="000000"/>
                <w:sz w:val="20"/>
              </w:rPr>
              <w:t>
(жылқылар)</w:t>
            </w:r>
          </w:p>
        </w:tc>
      </w:tr>
      <w:tr>
        <w:trPr>
          <w:trHeight w:val="30" w:hRule="atLeast"/>
        </w:trPr>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bookmarkStart w:name="z33" w:id="26"/>
    <w:p>
      <w:pPr>
        <w:spacing w:after="0"/>
        <w:ind w:left="0"/>
        <w:jc w:val="both"/>
      </w:pPr>
      <w:r>
        <w:rPr>
          <w:rFonts w:ascii="Times New Roman"/>
          <w:b w:val="false"/>
          <w:i w:val="false"/>
          <w:color w:val="000000"/>
          <w:sz w:val="28"/>
        </w:rPr>
        <w:t>
      Ауыл шаруашылығы жануарларын жайылымдармен қамтамасыз ету үшін округ аумағында барлығы – 56 769,5 гектар жер жайылымдық алқап бар, оның ішінде жер санаттары бөлінісінде:</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
        <w:gridCol w:w="5160"/>
        <w:gridCol w:w="3110"/>
        <w:gridCol w:w="3111"/>
      </w:tblGrid>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Жерлер санаты</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га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жайылым алқаптары:</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жерлер</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32 767,0</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19 064,5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10 785,0</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10 159,0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көлiк, байланыс, ғарыш қызметі, қорғаныс, ұлттық қауіпсіздік мұқтажына арналған жер және ауыл шаруашылығына арналмаған өзге де жерлер</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37 022,0</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27 524,0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жерлер (ерекше қорғалатын табиғи аумақтардың, орман, су қорларының жерлері)</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4" w:id="27"/>
    <w:p>
      <w:pPr>
        <w:spacing w:after="0"/>
        <w:ind w:left="0"/>
        <w:jc w:val="both"/>
      </w:pPr>
      <w:r>
        <w:rPr>
          <w:rFonts w:ascii="Times New Roman"/>
          <w:b w:val="false"/>
          <w:i w:val="false"/>
          <w:color w:val="000000"/>
          <w:sz w:val="28"/>
        </w:rPr>
        <w:t xml:space="preserve">
      Қазақстан Республикасының "Жайылымдар туралы" Заңының 15 бабының </w:t>
      </w:r>
      <w:r>
        <w:rPr>
          <w:rFonts w:ascii="Times New Roman"/>
          <w:b w:val="false"/>
          <w:i w:val="false"/>
          <w:color w:val="000000"/>
          <w:sz w:val="28"/>
        </w:rPr>
        <w:t>1 тармағына</w:t>
      </w:r>
      <w:r>
        <w:rPr>
          <w:rFonts w:ascii="Times New Roman"/>
          <w:b w:val="false"/>
          <w:i w:val="false"/>
          <w:color w:val="000000"/>
          <w:sz w:val="28"/>
        </w:rPr>
        <w:t xml:space="preserve"> сәйкес, кенттердің және ауылдық елді мекендердің аумағы шегінде орналасқан, мемлекет меншігіндегі жайылымдар жергілікті халықтың ауыл шаруашылығы жануарларының аналық (сауын) мал басын ұстау бойынша мұқтажын қанағаттандыру үшін беріледі. </w:t>
      </w:r>
    </w:p>
    <w:bookmarkEnd w:id="27"/>
    <w:bookmarkStart w:name="z35" w:id="28"/>
    <w:p>
      <w:pPr>
        <w:spacing w:after="0"/>
        <w:ind w:left="0"/>
        <w:jc w:val="both"/>
      </w:pPr>
      <w:r>
        <w:rPr>
          <w:rFonts w:ascii="Times New Roman"/>
          <w:b w:val="false"/>
          <w:i w:val="false"/>
          <w:color w:val="000000"/>
          <w:sz w:val="28"/>
        </w:rPr>
        <w:t>
      Жергілікті халықтың ауыл шаруашылығы жануарларының аналық (сауын) мал басын ұстау бойынша жайылымдарға қажеттілік келесі кестеде берілген:</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0"/>
        <w:gridCol w:w="2712"/>
        <w:gridCol w:w="2460"/>
        <w:gridCol w:w="3988"/>
      </w:tblGrid>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халықтың ауыл шаруашылығы жануарларының аналық (сауын) мал басы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9"/>
          <w:p>
            <w:pPr>
              <w:spacing w:after="20"/>
              <w:ind w:left="20"/>
              <w:jc w:val="both"/>
            </w:pPr>
            <w:r>
              <w:rPr>
                <w:rFonts w:ascii="Times New Roman"/>
                <w:b w:val="false"/>
                <w:i w:val="false"/>
                <w:color w:val="000000"/>
                <w:sz w:val="20"/>
              </w:rPr>
              <w:t>
Ауыл шаруашылығы жануарларының</w:t>
            </w:r>
          </w:p>
          <w:bookmarkEnd w:id="29"/>
          <w:p>
            <w:pPr>
              <w:spacing w:after="20"/>
              <w:ind w:left="20"/>
              <w:jc w:val="both"/>
            </w:pPr>
            <w:r>
              <w:rPr>
                <w:rFonts w:ascii="Times New Roman"/>
                <w:b w:val="false"/>
                <w:i w:val="false"/>
                <w:color w:val="000000"/>
                <w:sz w:val="20"/>
              </w:rPr>
              <w:t>
1 басына арналған жайылым алаңының шекті нормасы</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Жайылымдарға қажеттілік, га</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7 286,5</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мен ешкілер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1 905,7</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1 208,4</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10 400,6</w:t>
            </w:r>
          </w:p>
        </w:tc>
      </w:tr>
    </w:tbl>
    <w:bookmarkStart w:name="z37" w:id="30"/>
    <w:p>
      <w:pPr>
        <w:spacing w:after="0"/>
        <w:ind w:left="0"/>
        <w:jc w:val="both"/>
      </w:pPr>
      <w:r>
        <w:rPr>
          <w:rFonts w:ascii="Times New Roman"/>
          <w:b w:val="false"/>
          <w:i w:val="false"/>
          <w:color w:val="000000"/>
          <w:sz w:val="28"/>
        </w:rPr>
        <w:t>
      Жергілікті халықтың ауыл шаруашылығы жануарларының аналық (сауын) мал басын ұстау бойынша жайылымдарға қалыптасқан қажеттілікті округ шегінде бар жайылымдық алқаптар есебінен толықтыру қажет:</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Жайылымдарға қажеттілік,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1"/>
          <w:p>
            <w:pPr>
              <w:spacing w:after="20"/>
              <w:ind w:left="20"/>
              <w:jc w:val="both"/>
            </w:pPr>
            <w:r>
              <w:rPr>
                <w:rFonts w:ascii="Times New Roman"/>
                <w:b w:val="false"/>
                <w:i w:val="false"/>
                <w:color w:val="000000"/>
                <w:sz w:val="20"/>
              </w:rPr>
              <w:t xml:space="preserve">
Ауытқу, га </w:t>
            </w:r>
          </w:p>
          <w:bookmarkEnd w:id="3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жетіспеушілік, </w:t>
            </w:r>
          </w:p>
          <w:p>
            <w:pPr>
              <w:spacing w:after="20"/>
              <w:ind w:left="20"/>
              <w:jc w:val="both"/>
            </w:pPr>
            <w:r>
              <w:rPr>
                <w:rFonts w:ascii="Times New Roman"/>
                <w:b w:val="false"/>
                <w:i w:val="false"/>
                <w:color w:val="000000"/>
                <w:sz w:val="20"/>
              </w:rPr>
              <w:t>
"+" артық)</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Округтің елді мекендер жері құрамындағы жайылымдық алқаптар есебінен, 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Округтің босалқы жерлері құрамындағы жайылымдық алқаптар есебінен, га</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27 282,4</w:t>
            </w:r>
          </w:p>
        </w:tc>
      </w:tr>
    </w:tbl>
    <w:bookmarkStart w:name="z40" w:id="32"/>
    <w:p>
      <w:pPr>
        <w:spacing w:after="0"/>
        <w:ind w:left="0"/>
        <w:jc w:val="both"/>
      </w:pPr>
      <w:r>
        <w:rPr>
          <w:rFonts w:ascii="Times New Roman"/>
          <w:b w:val="false"/>
          <w:i w:val="false"/>
          <w:color w:val="000000"/>
          <w:sz w:val="28"/>
        </w:rPr>
        <w:t>
      Жергілікті тұрғындардың басқа ауыл шаруашылық жануарларын жаю үшін жайылымдарға қажеттілік келесі кестеде берілген:</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7"/>
        <w:gridCol w:w="3074"/>
        <w:gridCol w:w="2787"/>
        <w:gridCol w:w="3942"/>
      </w:tblGrid>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халықтың басқа ауыл шаруашылығы жануарларының мал басы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3"/>
          <w:p>
            <w:pPr>
              <w:spacing w:after="20"/>
              <w:ind w:left="20"/>
              <w:jc w:val="both"/>
            </w:pPr>
            <w:r>
              <w:rPr>
                <w:rFonts w:ascii="Times New Roman"/>
                <w:b w:val="false"/>
                <w:i w:val="false"/>
                <w:color w:val="000000"/>
                <w:sz w:val="20"/>
              </w:rPr>
              <w:t>
Ауыл шаруашылығы жануарларының</w:t>
            </w:r>
          </w:p>
          <w:bookmarkEnd w:id="33"/>
          <w:p>
            <w:pPr>
              <w:spacing w:after="20"/>
              <w:ind w:left="20"/>
              <w:jc w:val="both"/>
            </w:pPr>
            <w:r>
              <w:rPr>
                <w:rFonts w:ascii="Times New Roman"/>
                <w:b w:val="false"/>
                <w:i w:val="false"/>
                <w:color w:val="000000"/>
                <w:sz w:val="20"/>
              </w:rPr>
              <w:t>
1 басына арналған жайылым алаңының шекті нормасы</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Жайылымдарға қажеттілік, га</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7 400,5</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мен ешкілер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319,2</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1 550,4</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9 270,1</w:t>
            </w:r>
          </w:p>
        </w:tc>
      </w:tr>
    </w:tbl>
    <w:bookmarkStart w:name="z42" w:id="34"/>
    <w:p>
      <w:pPr>
        <w:spacing w:after="0"/>
        <w:ind w:left="0"/>
        <w:jc w:val="both"/>
      </w:pPr>
      <w:r>
        <w:rPr>
          <w:rFonts w:ascii="Times New Roman"/>
          <w:b w:val="false"/>
          <w:i w:val="false"/>
          <w:color w:val="000000"/>
          <w:sz w:val="28"/>
        </w:rPr>
        <w:t>
      Жергілікті халықтың басқа ауыл шаруашылығы жануарларын жаю үшін жайылымдарға мұқтажын қанағаттандыру:</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9"/>
        <w:gridCol w:w="2358"/>
        <w:gridCol w:w="3461"/>
        <w:gridCol w:w="3462"/>
      </w:tblGrid>
      <w:tr>
        <w:trPr>
          <w:trHeight w:val="30" w:hRule="atLeast"/>
        </w:trPr>
        <w:tc>
          <w:tcPr>
            <w:tcW w:w="3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Жайылымдарға қажеттілік,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w:t>
            </w:r>
          </w:p>
        </w:tc>
        <w:tc>
          <w:tcPr>
            <w:tcW w:w="3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5"/>
          <w:p>
            <w:pPr>
              <w:spacing w:after="20"/>
              <w:ind w:left="20"/>
              <w:jc w:val="both"/>
            </w:pPr>
            <w:r>
              <w:rPr>
                <w:rFonts w:ascii="Times New Roman"/>
                <w:b w:val="false"/>
                <w:i w:val="false"/>
                <w:color w:val="000000"/>
                <w:sz w:val="20"/>
              </w:rPr>
              <w:t xml:space="preserve">
Ауытқу, га </w:t>
            </w:r>
          </w:p>
          <w:bookmarkEnd w:id="3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жетіспеушілік, </w:t>
            </w:r>
          </w:p>
          <w:p>
            <w:pPr>
              <w:spacing w:after="20"/>
              <w:ind w:left="20"/>
              <w:jc w:val="both"/>
            </w:pPr>
            <w:r>
              <w:rPr>
                <w:rFonts w:ascii="Times New Roman"/>
                <w:b w:val="false"/>
                <w:i w:val="false"/>
                <w:color w:val="000000"/>
                <w:sz w:val="20"/>
              </w:rPr>
              <w:t>
"+" артық)</w:t>
            </w:r>
          </w:p>
        </w:tc>
      </w:tr>
      <w:tr>
        <w:trPr>
          <w:trHeight w:val="30" w:hRule="atLeast"/>
        </w:trPr>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Округтің елді мекендер жері құрамындағы жайылымдық алқаптар есебінен, га</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Округтің босалқы жерлері құрамындағы жайылымдық алқаптар есебінен, га</w:t>
            </w:r>
          </w:p>
        </w:tc>
        <w:tc>
          <w:tcPr>
            <w:tcW w:w="0" w:type="auto"/>
            <w:vMerge/>
            <w:tcBorders>
              <w:top w:val="nil"/>
              <w:left w:val="single" w:color="cfcfcf" w:sz="5"/>
              <w:bottom w:val="single" w:color="cfcfcf" w:sz="5"/>
              <w:right w:val="single" w:color="cfcfcf" w:sz="5"/>
            </w:tcBorders>
          </w:tcPr>
          <w:p/>
        </w:tc>
      </w:tr>
      <w:tr>
        <w:trPr>
          <w:trHeight w:val="30" w:hRule="atLeast"/>
        </w:trPr>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9 270,1</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27 282,4</w:t>
            </w:r>
          </w:p>
        </w:tc>
        <w:tc>
          <w:tcPr>
            <w:tcW w:w="3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18 012,3</w:t>
            </w:r>
          </w:p>
        </w:tc>
      </w:tr>
    </w:tbl>
    <w:bookmarkStart w:name="z45" w:id="36"/>
    <w:p>
      <w:pPr>
        <w:spacing w:after="0"/>
        <w:ind w:left="0"/>
        <w:jc w:val="both"/>
      </w:pPr>
      <w:r>
        <w:rPr>
          <w:rFonts w:ascii="Times New Roman"/>
          <w:b w:val="false"/>
          <w:i w:val="false"/>
          <w:color w:val="000000"/>
          <w:sz w:val="28"/>
        </w:rPr>
        <w:t>
      Округ аумағында жайылымдардың артықшылығы 18 012,3 гектарды құрайды. Жергілікті халықтың ауыл шаруашылығы жануарларын ұстау үшін жайылымдарға қажеттілік жоқ.</w:t>
      </w:r>
    </w:p>
    <w:bookmarkEnd w:id="36"/>
    <w:bookmarkStart w:name="z46" w:id="37"/>
    <w:p>
      <w:pPr>
        <w:spacing w:after="0"/>
        <w:ind w:left="0"/>
        <w:jc w:val="both"/>
      </w:pPr>
      <w:r>
        <w:rPr>
          <w:rFonts w:ascii="Times New Roman"/>
          <w:b w:val="false"/>
          <w:i w:val="false"/>
          <w:color w:val="000000"/>
          <w:sz w:val="28"/>
        </w:rPr>
        <w:t xml:space="preserve">
      Жайылымдарды ұтымды пайдалану мақсатында алдағы уақытта жайылым пайдаланушылар арасында жайылымдарды ұтымды пайдалану жөніндегі іс-шараларды жүргізу туралы, соның ішінде бұқаралық ақпарат құралдарын пайдалана отырып, түсіндіру жұмыстарын күшейту қажет, сондай-ақ пайдаланылмай жатқан, ұтымды пайдаланылмай жатқан немесе Қазақстан Республикасының заңнамасын бұза отырып пайдаланылып жатқан жерлерді анықтау және мемлекеттік меншікке қайтару жөніндегі тиісті шаралар қабылдау қажет. </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Божығұр </w:t>
            </w:r>
            <w:r>
              <w:br/>
            </w:r>
            <w:r>
              <w:rPr>
                <w:rFonts w:ascii="Times New Roman"/>
                <w:b w:val="false"/>
                <w:i w:val="false"/>
                <w:color w:val="000000"/>
                <w:sz w:val="20"/>
              </w:rPr>
              <w:t xml:space="preserve">ауылдық </w:t>
            </w:r>
            <w:r>
              <w:br/>
            </w:r>
            <w:r>
              <w:rPr>
                <w:rFonts w:ascii="Times New Roman"/>
                <w:b w:val="false"/>
                <w:i w:val="false"/>
                <w:color w:val="000000"/>
                <w:sz w:val="20"/>
              </w:rPr>
              <w:t xml:space="preserve">округінде 2022-2023 жылдарға </w:t>
            </w:r>
            <w:r>
              <w:br/>
            </w:r>
            <w:r>
              <w:rPr>
                <w:rFonts w:ascii="Times New Roman"/>
                <w:b w:val="false"/>
                <w:i w:val="false"/>
                <w:color w:val="000000"/>
                <w:sz w:val="20"/>
              </w:rPr>
              <w:t xml:space="preserve">арналған жайылымдарды </w:t>
            </w:r>
            <w:r>
              <w:br/>
            </w:r>
            <w:r>
              <w:rPr>
                <w:rFonts w:ascii="Times New Roman"/>
                <w:b w:val="false"/>
                <w:i w:val="false"/>
                <w:color w:val="000000"/>
                <w:sz w:val="20"/>
              </w:rPr>
              <w:t xml:space="preserve">басқару </w:t>
            </w:r>
            <w:r>
              <w:br/>
            </w:r>
            <w:r>
              <w:rPr>
                <w:rFonts w:ascii="Times New Roman"/>
                <w:b w:val="false"/>
                <w:i w:val="false"/>
                <w:color w:val="000000"/>
                <w:sz w:val="20"/>
              </w:rPr>
              <w:t xml:space="preserve">және оларды пайдалану </w:t>
            </w:r>
            <w:r>
              <w:br/>
            </w:r>
            <w:r>
              <w:rPr>
                <w:rFonts w:ascii="Times New Roman"/>
                <w:b w:val="false"/>
                <w:i w:val="false"/>
                <w:color w:val="000000"/>
                <w:sz w:val="20"/>
              </w:rPr>
              <w:t xml:space="preserve">жөніндегі </w:t>
            </w:r>
            <w:r>
              <w:br/>
            </w:r>
            <w:r>
              <w:rPr>
                <w:rFonts w:ascii="Times New Roman"/>
                <w:b w:val="false"/>
                <w:i w:val="false"/>
                <w:color w:val="000000"/>
                <w:sz w:val="20"/>
              </w:rPr>
              <w:t>жоспарға 1 қосымша</w:t>
            </w:r>
          </w:p>
        </w:tc>
      </w:tr>
    </w:tbl>
    <w:bookmarkStart w:name="z48" w:id="38"/>
    <w:p>
      <w:pPr>
        <w:spacing w:after="0"/>
        <w:ind w:left="0"/>
        <w:jc w:val="left"/>
      </w:pPr>
      <w:r>
        <w:rPr>
          <w:rFonts w:ascii="Times New Roman"/>
          <w:b/>
          <w:i w:val="false"/>
          <w:color w:val="000000"/>
        </w:rPr>
        <w:t xml:space="preserve"> Құқық белгілейтін құжаттар негізінде жер санаттары, жер учаскелерінің меншік иелері және жер пайдаланушылар бөлінісінде Божығұр ауылдық округі аумағында жайылымдардың орналасу схемасы (картасы) масштаб 1: 300 000</w:t>
      </w:r>
    </w:p>
    <w:bookmarkEnd w:id="38"/>
    <w:bookmarkStart w:name="z49" w:id="39"/>
    <w:p>
      <w:pPr>
        <w:spacing w:after="0"/>
        <w:ind w:left="0"/>
        <w:jc w:val="both"/>
      </w:pPr>
      <w:r>
        <w:rPr>
          <w:rFonts w:ascii="Times New Roman"/>
          <w:b w:val="false"/>
          <w:i w:val="false"/>
          <w:color w:val="000000"/>
          <w:sz w:val="28"/>
        </w:rPr>
        <w:t xml:space="preserve">
      </w:t>
      </w:r>
    </w:p>
    <w:bookmarkEnd w:id="39"/>
    <w:p>
      <w:pPr>
        <w:spacing w:after="0"/>
        <w:ind w:left="0"/>
        <w:jc w:val="both"/>
      </w:pPr>
      <w:r>
        <w:drawing>
          <wp:inline distT="0" distB="0" distL="0" distR="0">
            <wp:extent cx="7810500" cy="812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812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50" w:id="40"/>
    <w:p>
      <w:pPr>
        <w:spacing w:after="0"/>
        <w:ind w:left="0"/>
        <w:jc w:val="left"/>
      </w:pPr>
      <w:r>
        <w:rPr>
          <w:rFonts w:ascii="Times New Roman"/>
          <w:b/>
          <w:i w:val="false"/>
          <w:color w:val="000000"/>
        </w:rPr>
        <w:t xml:space="preserve"> Шартты белгілер:</w:t>
      </w:r>
    </w:p>
    <w:bookmarkEnd w:id="40"/>
    <w:bookmarkStart w:name="z51" w:id="41"/>
    <w:p>
      <w:pPr>
        <w:spacing w:after="0"/>
        <w:ind w:left="0"/>
        <w:jc w:val="both"/>
      </w:pPr>
      <w:r>
        <w:rPr>
          <w:rFonts w:ascii="Times New Roman"/>
          <w:b w:val="false"/>
          <w:i w:val="false"/>
          <w:color w:val="000000"/>
          <w:sz w:val="28"/>
        </w:rPr>
        <w:t xml:space="preserve">
      </w:t>
      </w:r>
    </w:p>
    <w:bookmarkEnd w:id="41"/>
    <w:p>
      <w:pPr>
        <w:spacing w:after="0"/>
        <w:ind w:left="0"/>
        <w:jc w:val="both"/>
      </w:pPr>
      <w:r>
        <w:drawing>
          <wp:inline distT="0" distB="0" distL="0" distR="0">
            <wp:extent cx="5524500" cy="171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524500" cy="171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Божығұр </w:t>
            </w:r>
            <w:r>
              <w:br/>
            </w:r>
            <w:r>
              <w:rPr>
                <w:rFonts w:ascii="Times New Roman"/>
                <w:b w:val="false"/>
                <w:i w:val="false"/>
                <w:color w:val="000000"/>
                <w:sz w:val="20"/>
              </w:rPr>
              <w:t xml:space="preserve">ауылдық </w:t>
            </w:r>
            <w:r>
              <w:br/>
            </w:r>
            <w:r>
              <w:rPr>
                <w:rFonts w:ascii="Times New Roman"/>
                <w:b w:val="false"/>
                <w:i w:val="false"/>
                <w:color w:val="000000"/>
                <w:sz w:val="20"/>
              </w:rPr>
              <w:t xml:space="preserve">округінде 2022-2023 жылдарға </w:t>
            </w:r>
            <w:r>
              <w:br/>
            </w:r>
            <w:r>
              <w:rPr>
                <w:rFonts w:ascii="Times New Roman"/>
                <w:b w:val="false"/>
                <w:i w:val="false"/>
                <w:color w:val="000000"/>
                <w:sz w:val="20"/>
              </w:rPr>
              <w:t xml:space="preserve">арналған жайылымдарды </w:t>
            </w:r>
            <w:r>
              <w:br/>
            </w:r>
            <w:r>
              <w:rPr>
                <w:rFonts w:ascii="Times New Roman"/>
                <w:b w:val="false"/>
                <w:i w:val="false"/>
                <w:color w:val="000000"/>
                <w:sz w:val="20"/>
              </w:rPr>
              <w:t xml:space="preserve">басқару </w:t>
            </w:r>
            <w:r>
              <w:br/>
            </w:r>
            <w:r>
              <w:rPr>
                <w:rFonts w:ascii="Times New Roman"/>
                <w:b w:val="false"/>
                <w:i w:val="false"/>
                <w:color w:val="000000"/>
                <w:sz w:val="20"/>
              </w:rPr>
              <w:t xml:space="preserve">және оларды пайдалану </w:t>
            </w:r>
            <w:r>
              <w:br/>
            </w:r>
            <w:r>
              <w:rPr>
                <w:rFonts w:ascii="Times New Roman"/>
                <w:b w:val="false"/>
                <w:i w:val="false"/>
                <w:color w:val="000000"/>
                <w:sz w:val="20"/>
              </w:rPr>
              <w:t xml:space="preserve">жөніндегі </w:t>
            </w:r>
            <w:r>
              <w:br/>
            </w:r>
            <w:r>
              <w:rPr>
                <w:rFonts w:ascii="Times New Roman"/>
                <w:b w:val="false"/>
                <w:i w:val="false"/>
                <w:color w:val="000000"/>
                <w:sz w:val="20"/>
              </w:rPr>
              <w:t>жоспарға 2 қосымша</w:t>
            </w:r>
          </w:p>
        </w:tc>
      </w:tr>
    </w:tbl>
    <w:bookmarkStart w:name="z53" w:id="42"/>
    <w:p>
      <w:pPr>
        <w:spacing w:after="0"/>
        <w:ind w:left="0"/>
        <w:jc w:val="left"/>
      </w:pPr>
      <w:r>
        <w:rPr>
          <w:rFonts w:ascii="Times New Roman"/>
          <w:b/>
          <w:i w:val="false"/>
          <w:color w:val="000000"/>
        </w:rPr>
        <w:t xml:space="preserve"> Жарма ауданы Божығұр ауылдық округінің  жайылым айналымдарының қолайлы схемалары масштаб 1: 300 000</w:t>
      </w:r>
    </w:p>
    <w:bookmarkEnd w:id="42"/>
    <w:bookmarkStart w:name="z54" w:id="43"/>
    <w:p>
      <w:pPr>
        <w:spacing w:after="0"/>
        <w:ind w:left="0"/>
        <w:jc w:val="both"/>
      </w:pPr>
      <w:r>
        <w:rPr>
          <w:rFonts w:ascii="Times New Roman"/>
          <w:b w:val="false"/>
          <w:i w:val="false"/>
          <w:color w:val="000000"/>
          <w:sz w:val="28"/>
        </w:rPr>
        <w:t xml:space="preserve">
      </w:t>
      </w:r>
    </w:p>
    <w:bookmarkEnd w:id="43"/>
    <w:p>
      <w:pPr>
        <w:spacing w:after="0"/>
        <w:ind w:left="0"/>
        <w:jc w:val="both"/>
      </w:pPr>
      <w:r>
        <w:drawing>
          <wp:inline distT="0" distB="0" distL="0" distR="0">
            <wp:extent cx="7810500" cy="816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816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55" w:id="44"/>
    <w:p>
      <w:pPr>
        <w:spacing w:after="0"/>
        <w:ind w:left="0"/>
        <w:jc w:val="left"/>
      </w:pPr>
      <w:r>
        <w:rPr>
          <w:rFonts w:ascii="Times New Roman"/>
          <w:b/>
          <w:i w:val="false"/>
          <w:color w:val="000000"/>
        </w:rPr>
        <w:t xml:space="preserve"> Шартты белгілер:</w:t>
      </w:r>
    </w:p>
    <w:bookmarkEnd w:id="44"/>
    <w:bookmarkStart w:name="z56" w:id="45"/>
    <w:p>
      <w:pPr>
        <w:spacing w:after="0"/>
        <w:ind w:left="0"/>
        <w:jc w:val="both"/>
      </w:pPr>
      <w:r>
        <w:rPr>
          <w:rFonts w:ascii="Times New Roman"/>
          <w:b w:val="false"/>
          <w:i w:val="false"/>
          <w:color w:val="000000"/>
          <w:sz w:val="28"/>
        </w:rPr>
        <w:t xml:space="preserve">
      </w:t>
      </w:r>
    </w:p>
    <w:bookmarkEnd w:id="45"/>
    <w:p>
      <w:pPr>
        <w:spacing w:after="0"/>
        <w:ind w:left="0"/>
        <w:jc w:val="both"/>
      </w:pPr>
      <w:r>
        <w:drawing>
          <wp:inline distT="0" distB="0" distL="0" distR="0">
            <wp:extent cx="59182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918200" cy="160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Божығұр </w:t>
            </w:r>
            <w:r>
              <w:br/>
            </w:r>
            <w:r>
              <w:rPr>
                <w:rFonts w:ascii="Times New Roman"/>
                <w:b w:val="false"/>
                <w:i w:val="false"/>
                <w:color w:val="000000"/>
                <w:sz w:val="20"/>
              </w:rPr>
              <w:t xml:space="preserve">ауылдық </w:t>
            </w:r>
            <w:r>
              <w:br/>
            </w:r>
            <w:r>
              <w:rPr>
                <w:rFonts w:ascii="Times New Roman"/>
                <w:b w:val="false"/>
                <w:i w:val="false"/>
                <w:color w:val="000000"/>
                <w:sz w:val="20"/>
              </w:rPr>
              <w:t xml:space="preserve">округінде 2022-2023 жылдарға </w:t>
            </w:r>
            <w:r>
              <w:br/>
            </w:r>
            <w:r>
              <w:rPr>
                <w:rFonts w:ascii="Times New Roman"/>
                <w:b w:val="false"/>
                <w:i w:val="false"/>
                <w:color w:val="000000"/>
                <w:sz w:val="20"/>
              </w:rPr>
              <w:t xml:space="preserve">арналған жайылымдарды </w:t>
            </w:r>
            <w:r>
              <w:br/>
            </w:r>
            <w:r>
              <w:rPr>
                <w:rFonts w:ascii="Times New Roman"/>
                <w:b w:val="false"/>
                <w:i w:val="false"/>
                <w:color w:val="000000"/>
                <w:sz w:val="20"/>
              </w:rPr>
              <w:t xml:space="preserve">басқару </w:t>
            </w:r>
            <w:r>
              <w:br/>
            </w:r>
            <w:r>
              <w:rPr>
                <w:rFonts w:ascii="Times New Roman"/>
                <w:b w:val="false"/>
                <w:i w:val="false"/>
                <w:color w:val="000000"/>
                <w:sz w:val="20"/>
              </w:rPr>
              <w:t xml:space="preserve">және оларды пайдалану </w:t>
            </w:r>
            <w:r>
              <w:br/>
            </w:r>
            <w:r>
              <w:rPr>
                <w:rFonts w:ascii="Times New Roman"/>
                <w:b w:val="false"/>
                <w:i w:val="false"/>
                <w:color w:val="000000"/>
                <w:sz w:val="20"/>
              </w:rPr>
              <w:t xml:space="preserve">жөніндегі </w:t>
            </w:r>
            <w:r>
              <w:br/>
            </w:r>
            <w:r>
              <w:rPr>
                <w:rFonts w:ascii="Times New Roman"/>
                <w:b w:val="false"/>
                <w:i w:val="false"/>
                <w:color w:val="000000"/>
                <w:sz w:val="20"/>
              </w:rPr>
              <w:t>жоспарға 3 қосымша</w:t>
            </w:r>
          </w:p>
        </w:tc>
      </w:tr>
    </w:tbl>
    <w:bookmarkStart w:name="z58" w:id="46"/>
    <w:p>
      <w:pPr>
        <w:spacing w:after="0"/>
        <w:ind w:left="0"/>
        <w:jc w:val="left"/>
      </w:pPr>
      <w:r>
        <w:rPr>
          <w:rFonts w:ascii="Times New Roman"/>
          <w:b/>
          <w:i w:val="false"/>
          <w:color w:val="000000"/>
        </w:rPr>
        <w:t xml:space="preserve"> Жарма ауданы Божығұр ауылдық округінің жайылымдарының, оның ішінде маусымдық жайылымдардың сыртқы және ішкі шекаралары мен алаңдары, жайылымдық инфрақұрылым объектілері белгіленген картасы масштаб 1: 300 000</w:t>
      </w:r>
    </w:p>
    <w:bookmarkEnd w:id="46"/>
    <w:bookmarkStart w:name="z59" w:id="47"/>
    <w:p>
      <w:pPr>
        <w:spacing w:after="0"/>
        <w:ind w:left="0"/>
        <w:jc w:val="both"/>
      </w:pPr>
      <w:r>
        <w:rPr>
          <w:rFonts w:ascii="Times New Roman"/>
          <w:b w:val="false"/>
          <w:i w:val="false"/>
          <w:color w:val="000000"/>
          <w:sz w:val="28"/>
        </w:rPr>
        <w:t xml:space="preserve">
      </w:t>
      </w:r>
    </w:p>
    <w:bookmarkEnd w:id="47"/>
    <w:p>
      <w:pPr>
        <w:spacing w:after="0"/>
        <w:ind w:left="0"/>
        <w:jc w:val="both"/>
      </w:pPr>
      <w:r>
        <w:drawing>
          <wp:inline distT="0" distB="0" distL="0" distR="0">
            <wp:extent cx="7810500" cy="843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843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60" w:id="48"/>
    <w:p>
      <w:pPr>
        <w:spacing w:after="0"/>
        <w:ind w:left="0"/>
        <w:jc w:val="left"/>
      </w:pPr>
      <w:r>
        <w:rPr>
          <w:rFonts w:ascii="Times New Roman"/>
          <w:b/>
          <w:i w:val="false"/>
          <w:color w:val="000000"/>
        </w:rPr>
        <w:t xml:space="preserve"> Шартты белгілер:</w:t>
      </w:r>
    </w:p>
    <w:bookmarkEnd w:id="48"/>
    <w:bookmarkStart w:name="z61" w:id="49"/>
    <w:p>
      <w:pPr>
        <w:spacing w:after="0"/>
        <w:ind w:left="0"/>
        <w:jc w:val="both"/>
      </w:pPr>
      <w:r>
        <w:rPr>
          <w:rFonts w:ascii="Times New Roman"/>
          <w:b w:val="false"/>
          <w:i w:val="false"/>
          <w:color w:val="000000"/>
          <w:sz w:val="28"/>
        </w:rPr>
        <w:t xml:space="preserve">
      </w:t>
      </w:r>
    </w:p>
    <w:bookmarkEnd w:id="49"/>
    <w:p>
      <w:pPr>
        <w:spacing w:after="0"/>
        <w:ind w:left="0"/>
        <w:jc w:val="both"/>
      </w:pPr>
      <w:r>
        <w:drawing>
          <wp:inline distT="0" distB="0" distL="0" distR="0">
            <wp:extent cx="78105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119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Божығұр </w:t>
            </w:r>
            <w:r>
              <w:br/>
            </w:r>
            <w:r>
              <w:rPr>
                <w:rFonts w:ascii="Times New Roman"/>
                <w:b w:val="false"/>
                <w:i w:val="false"/>
                <w:color w:val="000000"/>
                <w:sz w:val="20"/>
              </w:rPr>
              <w:t xml:space="preserve">ауылдық </w:t>
            </w:r>
            <w:r>
              <w:br/>
            </w:r>
            <w:r>
              <w:rPr>
                <w:rFonts w:ascii="Times New Roman"/>
                <w:b w:val="false"/>
                <w:i w:val="false"/>
                <w:color w:val="000000"/>
                <w:sz w:val="20"/>
              </w:rPr>
              <w:t xml:space="preserve">округінде 2022-2023 жылдарға </w:t>
            </w:r>
            <w:r>
              <w:br/>
            </w:r>
            <w:r>
              <w:rPr>
                <w:rFonts w:ascii="Times New Roman"/>
                <w:b w:val="false"/>
                <w:i w:val="false"/>
                <w:color w:val="000000"/>
                <w:sz w:val="20"/>
              </w:rPr>
              <w:t xml:space="preserve">арналған жайылымдарды </w:t>
            </w:r>
            <w:r>
              <w:br/>
            </w:r>
            <w:r>
              <w:rPr>
                <w:rFonts w:ascii="Times New Roman"/>
                <w:b w:val="false"/>
                <w:i w:val="false"/>
                <w:color w:val="000000"/>
                <w:sz w:val="20"/>
              </w:rPr>
              <w:t xml:space="preserve">басқару және </w:t>
            </w:r>
            <w:r>
              <w:br/>
            </w:r>
            <w:r>
              <w:rPr>
                <w:rFonts w:ascii="Times New Roman"/>
                <w:b w:val="false"/>
                <w:i w:val="false"/>
                <w:color w:val="000000"/>
                <w:sz w:val="20"/>
              </w:rPr>
              <w:t xml:space="preserve">оларды пайдалану жөніндегі </w:t>
            </w:r>
            <w:r>
              <w:br/>
            </w:r>
            <w:r>
              <w:rPr>
                <w:rFonts w:ascii="Times New Roman"/>
                <w:b w:val="false"/>
                <w:i w:val="false"/>
                <w:color w:val="000000"/>
                <w:sz w:val="20"/>
              </w:rPr>
              <w:t>жоспарға 4 қосымша</w:t>
            </w:r>
          </w:p>
        </w:tc>
      </w:tr>
    </w:tbl>
    <w:bookmarkStart w:name="z63" w:id="50"/>
    <w:p>
      <w:pPr>
        <w:spacing w:after="0"/>
        <w:ind w:left="0"/>
        <w:jc w:val="left"/>
      </w:pPr>
      <w:r>
        <w:rPr>
          <w:rFonts w:ascii="Times New Roman"/>
          <w:b/>
          <w:i w:val="false"/>
          <w:color w:val="000000"/>
        </w:rPr>
        <w:t xml:space="preserve"> Жарма ауданы Божығұр ауылдық округінің жайылым пайдаланушыларының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 масштаб 1: 300 000</w:t>
      </w:r>
    </w:p>
    <w:bookmarkEnd w:id="50"/>
    <w:bookmarkStart w:name="z64"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7810500" cy="753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7531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65" w:id="52"/>
    <w:p>
      <w:pPr>
        <w:spacing w:after="0"/>
        <w:ind w:left="0"/>
        <w:jc w:val="left"/>
      </w:pPr>
      <w:r>
        <w:rPr>
          <w:rFonts w:ascii="Times New Roman"/>
          <w:b/>
          <w:i w:val="false"/>
          <w:color w:val="000000"/>
        </w:rPr>
        <w:t xml:space="preserve"> Шартты белгілер:</w:t>
      </w:r>
    </w:p>
    <w:bookmarkEnd w:id="52"/>
    <w:bookmarkStart w:name="z66"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7810500" cy="149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149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Божығұр </w:t>
            </w:r>
            <w:r>
              <w:br/>
            </w:r>
            <w:r>
              <w:rPr>
                <w:rFonts w:ascii="Times New Roman"/>
                <w:b w:val="false"/>
                <w:i w:val="false"/>
                <w:color w:val="000000"/>
                <w:sz w:val="20"/>
              </w:rPr>
              <w:t xml:space="preserve">ауылдық </w:t>
            </w:r>
            <w:r>
              <w:br/>
            </w:r>
            <w:r>
              <w:rPr>
                <w:rFonts w:ascii="Times New Roman"/>
                <w:b w:val="false"/>
                <w:i w:val="false"/>
                <w:color w:val="000000"/>
                <w:sz w:val="20"/>
              </w:rPr>
              <w:t xml:space="preserve">округінде 2022-2023 жылдарға </w:t>
            </w:r>
            <w:r>
              <w:br/>
            </w:r>
            <w:r>
              <w:rPr>
                <w:rFonts w:ascii="Times New Roman"/>
                <w:b w:val="false"/>
                <w:i w:val="false"/>
                <w:color w:val="000000"/>
                <w:sz w:val="20"/>
              </w:rPr>
              <w:t>арналған жайылымдарды</w:t>
            </w:r>
            <w:r>
              <w:br/>
            </w:r>
            <w:r>
              <w:rPr>
                <w:rFonts w:ascii="Times New Roman"/>
                <w:b w:val="false"/>
                <w:i w:val="false"/>
                <w:color w:val="000000"/>
                <w:sz w:val="20"/>
              </w:rPr>
              <w:t xml:space="preserve">басқару </w:t>
            </w:r>
            <w:r>
              <w:br/>
            </w:r>
            <w:r>
              <w:rPr>
                <w:rFonts w:ascii="Times New Roman"/>
                <w:b w:val="false"/>
                <w:i w:val="false"/>
                <w:color w:val="000000"/>
                <w:sz w:val="20"/>
              </w:rPr>
              <w:t xml:space="preserve">және оларды пайдалану </w:t>
            </w:r>
            <w:r>
              <w:br/>
            </w:r>
            <w:r>
              <w:rPr>
                <w:rFonts w:ascii="Times New Roman"/>
                <w:b w:val="false"/>
                <w:i w:val="false"/>
                <w:color w:val="000000"/>
                <w:sz w:val="20"/>
              </w:rPr>
              <w:t xml:space="preserve">жөніндегі </w:t>
            </w:r>
            <w:r>
              <w:br/>
            </w:r>
            <w:r>
              <w:rPr>
                <w:rFonts w:ascii="Times New Roman"/>
                <w:b w:val="false"/>
                <w:i w:val="false"/>
                <w:color w:val="000000"/>
                <w:sz w:val="20"/>
              </w:rPr>
              <w:t>жоспарға 5 қосымша</w:t>
            </w:r>
          </w:p>
        </w:tc>
      </w:tr>
    </w:tbl>
    <w:bookmarkStart w:name="z68" w:id="54"/>
    <w:p>
      <w:pPr>
        <w:spacing w:after="0"/>
        <w:ind w:left="0"/>
        <w:jc w:val="left"/>
      </w:pPr>
      <w:r>
        <w:rPr>
          <w:rFonts w:ascii="Times New Roman"/>
          <w:b/>
          <w:i w:val="false"/>
          <w:color w:val="000000"/>
        </w:rPr>
        <w:t xml:space="preserve"> Жарма ауданы Божығұр ауылдық округінің жайылымы жоқ жеке және (немесе) заңды тұлғаларының ауыл шаруашылығы жануарларының мал басын орналастыру үшін жайылымдарды қайта бөлу және оны берілетін жайылымдарға ауыстыру схемасы масштаб 1: 300 000</w:t>
      </w:r>
    </w:p>
    <w:bookmarkEnd w:id="54"/>
    <w:bookmarkStart w:name="z69" w:id="55"/>
    <w:p>
      <w:pPr>
        <w:spacing w:after="0"/>
        <w:ind w:left="0"/>
        <w:jc w:val="both"/>
      </w:pPr>
      <w:r>
        <w:rPr>
          <w:rFonts w:ascii="Times New Roman"/>
          <w:b w:val="false"/>
          <w:i w:val="false"/>
          <w:color w:val="000000"/>
          <w:sz w:val="28"/>
        </w:rPr>
        <w:t xml:space="preserve">
      </w:t>
      </w:r>
    </w:p>
    <w:bookmarkEnd w:id="55"/>
    <w:p>
      <w:pPr>
        <w:spacing w:after="0"/>
        <w:ind w:left="0"/>
        <w:jc w:val="both"/>
      </w:pPr>
      <w:r>
        <w:drawing>
          <wp:inline distT="0" distB="0" distL="0" distR="0">
            <wp:extent cx="7810500" cy="937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937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70" w:id="56"/>
    <w:p>
      <w:pPr>
        <w:spacing w:after="0"/>
        <w:ind w:left="0"/>
        <w:jc w:val="left"/>
      </w:pPr>
      <w:r>
        <w:rPr>
          <w:rFonts w:ascii="Times New Roman"/>
          <w:b/>
          <w:i w:val="false"/>
          <w:color w:val="000000"/>
        </w:rPr>
        <w:t xml:space="preserve"> Шартты белгілер:</w:t>
      </w:r>
    </w:p>
    <w:bookmarkEnd w:id="56"/>
    <w:bookmarkStart w:name="z71" w:id="57"/>
    <w:p>
      <w:pPr>
        <w:spacing w:after="0"/>
        <w:ind w:left="0"/>
        <w:jc w:val="both"/>
      </w:pPr>
      <w:r>
        <w:rPr>
          <w:rFonts w:ascii="Times New Roman"/>
          <w:b w:val="false"/>
          <w:i w:val="false"/>
          <w:color w:val="000000"/>
          <w:sz w:val="28"/>
        </w:rPr>
        <w:t xml:space="preserve">
      </w:t>
      </w:r>
    </w:p>
    <w:bookmarkEnd w:id="57"/>
    <w:p>
      <w:pPr>
        <w:spacing w:after="0"/>
        <w:ind w:left="0"/>
        <w:jc w:val="both"/>
      </w:pPr>
      <w:r>
        <w:drawing>
          <wp:inline distT="0" distB="0" distL="0" distR="0">
            <wp:extent cx="7810500" cy="168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168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Божығұр </w:t>
            </w:r>
            <w:r>
              <w:br/>
            </w:r>
            <w:r>
              <w:rPr>
                <w:rFonts w:ascii="Times New Roman"/>
                <w:b w:val="false"/>
                <w:i w:val="false"/>
                <w:color w:val="000000"/>
                <w:sz w:val="20"/>
              </w:rPr>
              <w:t xml:space="preserve">ауылдық </w:t>
            </w:r>
            <w:r>
              <w:br/>
            </w:r>
            <w:r>
              <w:rPr>
                <w:rFonts w:ascii="Times New Roman"/>
                <w:b w:val="false"/>
                <w:i w:val="false"/>
                <w:color w:val="000000"/>
                <w:sz w:val="20"/>
              </w:rPr>
              <w:t xml:space="preserve">округінде 2022-2023 жылдарға </w:t>
            </w:r>
            <w:r>
              <w:br/>
            </w:r>
            <w:r>
              <w:rPr>
                <w:rFonts w:ascii="Times New Roman"/>
                <w:b w:val="false"/>
                <w:i w:val="false"/>
                <w:color w:val="000000"/>
                <w:sz w:val="20"/>
              </w:rPr>
              <w:t xml:space="preserve">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жөніндегі </w:t>
            </w:r>
            <w:r>
              <w:br/>
            </w:r>
            <w:r>
              <w:rPr>
                <w:rFonts w:ascii="Times New Roman"/>
                <w:b w:val="false"/>
                <w:i w:val="false"/>
                <w:color w:val="000000"/>
                <w:sz w:val="20"/>
              </w:rPr>
              <w:t>жоспарға 6 қосымша</w:t>
            </w:r>
          </w:p>
        </w:tc>
      </w:tr>
    </w:tbl>
    <w:bookmarkStart w:name="z73" w:id="58"/>
    <w:p>
      <w:pPr>
        <w:spacing w:after="0"/>
        <w:ind w:left="0"/>
        <w:jc w:val="left"/>
      </w:pPr>
      <w:r>
        <w:rPr>
          <w:rFonts w:ascii="Times New Roman"/>
          <w:b/>
          <w:i w:val="false"/>
          <w:color w:val="000000"/>
        </w:rPr>
        <w:t xml:space="preserve"> Жарма ауданы Божығұр ауылдық округінің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 масштаб 1: 300 000</w:t>
      </w:r>
    </w:p>
    <w:bookmarkEnd w:id="58"/>
    <w:bookmarkStart w:name="z74" w:id="59"/>
    <w:p>
      <w:pPr>
        <w:spacing w:after="0"/>
        <w:ind w:left="0"/>
        <w:jc w:val="both"/>
      </w:pPr>
      <w:r>
        <w:rPr>
          <w:rFonts w:ascii="Times New Roman"/>
          <w:b w:val="false"/>
          <w:i w:val="false"/>
          <w:color w:val="000000"/>
          <w:sz w:val="28"/>
        </w:rPr>
        <w:t xml:space="preserve">
      </w:t>
      </w:r>
    </w:p>
    <w:bookmarkEnd w:id="59"/>
    <w:p>
      <w:pPr>
        <w:spacing w:after="0"/>
        <w:ind w:left="0"/>
        <w:jc w:val="both"/>
      </w:pPr>
      <w:r>
        <w:drawing>
          <wp:inline distT="0" distB="0" distL="0" distR="0">
            <wp:extent cx="7810500" cy="918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918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75" w:id="60"/>
    <w:p>
      <w:pPr>
        <w:spacing w:after="0"/>
        <w:ind w:left="0"/>
        <w:jc w:val="left"/>
      </w:pPr>
      <w:r>
        <w:rPr>
          <w:rFonts w:ascii="Times New Roman"/>
          <w:b/>
          <w:i w:val="false"/>
          <w:color w:val="000000"/>
        </w:rPr>
        <w:t xml:space="preserve"> Шартты белгілер:</w:t>
      </w:r>
    </w:p>
    <w:bookmarkEnd w:id="60"/>
    <w:bookmarkStart w:name="z76" w:id="61"/>
    <w:p>
      <w:pPr>
        <w:spacing w:after="0"/>
        <w:ind w:left="0"/>
        <w:jc w:val="left"/>
      </w:pPr>
    </w:p>
    <w:bookmarkEnd w:id="61"/>
    <w:p>
      <w:pPr>
        <w:spacing w:after="0"/>
        <w:ind w:left="0"/>
        <w:jc w:val="both"/>
      </w:pPr>
      <w:r>
        <w:drawing>
          <wp:inline distT="0" distB="0" distL="0" distR="0">
            <wp:extent cx="7810500" cy="158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15875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Божығұр </w:t>
            </w:r>
            <w:r>
              <w:br/>
            </w:r>
            <w:r>
              <w:rPr>
                <w:rFonts w:ascii="Times New Roman"/>
                <w:b w:val="false"/>
                <w:i w:val="false"/>
                <w:color w:val="000000"/>
                <w:sz w:val="20"/>
              </w:rPr>
              <w:t xml:space="preserve">ауылдық </w:t>
            </w:r>
            <w:r>
              <w:br/>
            </w:r>
            <w:r>
              <w:rPr>
                <w:rFonts w:ascii="Times New Roman"/>
                <w:b w:val="false"/>
                <w:i w:val="false"/>
                <w:color w:val="000000"/>
                <w:sz w:val="20"/>
              </w:rPr>
              <w:t xml:space="preserve">округінде 2022-2023 жылдарға </w:t>
            </w:r>
            <w:r>
              <w:br/>
            </w:r>
            <w:r>
              <w:rPr>
                <w:rFonts w:ascii="Times New Roman"/>
                <w:b w:val="false"/>
                <w:i w:val="false"/>
                <w:color w:val="000000"/>
                <w:sz w:val="20"/>
              </w:rPr>
              <w:t>арналған жайылымдарды</w:t>
            </w:r>
            <w:r>
              <w:br/>
            </w:r>
            <w:r>
              <w:rPr>
                <w:rFonts w:ascii="Times New Roman"/>
                <w:b w:val="false"/>
                <w:i w:val="false"/>
                <w:color w:val="000000"/>
                <w:sz w:val="20"/>
              </w:rPr>
              <w:t xml:space="preserve">басқару және </w:t>
            </w:r>
            <w:r>
              <w:br/>
            </w:r>
            <w:r>
              <w:rPr>
                <w:rFonts w:ascii="Times New Roman"/>
                <w:b w:val="false"/>
                <w:i w:val="false"/>
                <w:color w:val="000000"/>
                <w:sz w:val="20"/>
              </w:rPr>
              <w:t xml:space="preserve">оларды пайдалану жөніндегі </w:t>
            </w:r>
            <w:r>
              <w:br/>
            </w:r>
            <w:r>
              <w:rPr>
                <w:rFonts w:ascii="Times New Roman"/>
                <w:b w:val="false"/>
                <w:i w:val="false"/>
                <w:color w:val="000000"/>
                <w:sz w:val="20"/>
              </w:rPr>
              <w:t>жоспарға 7 қосымша</w:t>
            </w:r>
          </w:p>
        </w:tc>
      </w:tr>
    </w:tbl>
    <w:bookmarkStart w:name="z78" w:id="62"/>
    <w:p>
      <w:pPr>
        <w:spacing w:after="0"/>
        <w:ind w:left="0"/>
        <w:jc w:val="left"/>
      </w:pPr>
      <w:r>
        <w:rPr>
          <w:rFonts w:ascii="Times New Roman"/>
          <w:b/>
          <w:i w:val="false"/>
          <w:color w:val="000000"/>
        </w:rPr>
        <w:t xml:space="preserve"> Жарма ауданы Божығұр ауылдық округі бойынша ауыл шаруашылығы жануарларын жаюдың және айдаудың маусымдық маршруттарын белгілейтін жайылымдарды пайдалану жөніндегі күнтізбелік график</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6"/>
        <w:gridCol w:w="4992"/>
        <w:gridCol w:w="4992"/>
      </w:tblGrid>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Округа тауы</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шалғайдағы жайылымдарға айдау мерзімі</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Шалғайдағы жайылымдардан жануарларды қайтару мерзімі</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Божығұр</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 - мамыр</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 - қазан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