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f8e1" w14:textId="f63f8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Шалабай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9/135-VII шешімі</w:t>
      </w:r>
    </w:p>
    <w:p>
      <w:pPr>
        <w:spacing w:after="0"/>
        <w:ind w:left="0"/>
        <w:jc w:val="both"/>
      </w:pPr>
      <w:r>
        <w:rPr>
          <w:rFonts w:ascii="Times New Roman"/>
          <w:b w:val="false"/>
          <w:i w:val="false"/>
          <w:color w:val="ff0000"/>
          <w:sz w:val="28"/>
        </w:rPr>
        <w:t>
      Ескерту. 01.01.2022 бастап қолданысқа енгізіледі – осы шешімнің 3 - тармағымен.</w:t>
      </w:r>
    </w:p>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13)-тармақшасына, "Жайылымдар туралы" Қазақстан Республикасының </w:t>
      </w:r>
      <w:r>
        <w:rPr>
          <w:rFonts w:ascii="Times New Roman"/>
          <w:b w:val="false"/>
          <w:i w:val="false"/>
          <w:color w:val="000000"/>
          <w:sz w:val="28"/>
        </w:rPr>
        <w:t>Заңының 8</w:t>
      </w:r>
      <w:r>
        <w:rPr>
          <w:rFonts w:ascii="Times New Roman"/>
          <w:b w:val="false"/>
          <w:i w:val="false"/>
          <w:color w:val="000000"/>
          <w:sz w:val="28"/>
        </w:rPr>
        <w:t>-бабының 1)-тармақшасына сәйкес, Жарма аудандық мәслихаты ШЕШТІ:</w:t>
      </w:r>
    </w:p>
    <w:p>
      <w:pPr>
        <w:spacing w:after="0"/>
        <w:ind w:left="0"/>
        <w:jc w:val="both"/>
      </w:pPr>
      <w:r>
        <w:rPr>
          <w:rFonts w:ascii="Times New Roman"/>
          <w:b w:val="false"/>
          <w:i w:val="false"/>
          <w:color w:val="000000"/>
          <w:sz w:val="28"/>
        </w:rPr>
        <w:t>
      1. Жарма ауданы Шалабай ауылдық округінде 2022-2023 жылдарға арналған жайылымдарды басқару және оларды пайдалану жөніндегі жоспар осы шешімнің қосымшасына сәйкес бекітілсін.</w:t>
      </w:r>
    </w:p>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9/135-VII шешіміне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Жарма ауданы Шалабай ауылдық округінде 2022-2023 жылдарға арналған жайылымдарды басқару және оларды пайдалану жөніндегі жоспары</w:t>
      </w:r>
    </w:p>
    <w:p>
      <w:pPr>
        <w:spacing w:after="0"/>
        <w:ind w:left="0"/>
        <w:jc w:val="both"/>
      </w:pPr>
      <w:r>
        <w:rPr>
          <w:rFonts w:ascii="Times New Roman"/>
          <w:b w:val="false"/>
          <w:i w:val="false"/>
          <w:color w:val="000000"/>
          <w:sz w:val="28"/>
        </w:rPr>
        <w:t>
      Жарма ауданы Шалабай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Заңына, "Жайылымдар туралы" Қазақстан Республикасының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бұйрығына,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бұйрығына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p>
      <w:pPr>
        <w:spacing w:after="0"/>
        <w:ind w:left="0"/>
        <w:jc w:val="both"/>
      </w:pPr>
      <w:r>
        <w:rPr>
          <w:rFonts w:ascii="Times New Roman"/>
          <w:b w:val="false"/>
          <w:i w:val="false"/>
          <w:color w:val="000000"/>
          <w:sz w:val="28"/>
        </w:rPr>
        <w:t>
      Жоспар:</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Шалабай ауылдық округі аумағында жайылымдардың орналасу схемасын (картасын) (Жоспарға 1 қосымша);</w:t>
      </w:r>
    </w:p>
    <w:p>
      <w:pPr>
        <w:spacing w:after="0"/>
        <w:ind w:left="0"/>
        <w:jc w:val="both"/>
      </w:pPr>
      <w:r>
        <w:rPr>
          <w:rFonts w:ascii="Times New Roman"/>
          <w:b w:val="false"/>
          <w:i w:val="false"/>
          <w:color w:val="000000"/>
          <w:sz w:val="28"/>
        </w:rPr>
        <w:t>
      2) жайылым айналымдарының қолайлы схемаларын (Жоспарға 2 қосымша);</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3 қосымша);</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4 қосымша);</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5 қосымша);</w:t>
      </w:r>
    </w:p>
    <w:p>
      <w:pPr>
        <w:spacing w:after="0"/>
        <w:ind w:left="0"/>
        <w:jc w:val="both"/>
      </w:pPr>
      <w:r>
        <w:rPr>
          <w:rFonts w:ascii="Times New Roman"/>
          <w:b w:val="false"/>
          <w:i w:val="false"/>
          <w:color w:val="000000"/>
          <w:sz w:val="28"/>
        </w:rPr>
        <w:t>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6 қосымша);</w:t>
      </w:r>
    </w:p>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7 қосымша) қамтиды.</w:t>
      </w:r>
    </w:p>
    <w:p>
      <w:pPr>
        <w:spacing w:after="0"/>
        <w:ind w:left="0"/>
        <w:jc w:val="both"/>
      </w:pPr>
      <w:r>
        <w:rPr>
          <w:rFonts w:ascii="Times New Roman"/>
          <w:b w:val="false"/>
          <w:i w:val="false"/>
          <w:color w:val="000000"/>
          <w:sz w:val="28"/>
        </w:rPr>
        <w:t>
      Шалабай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p>
      <w:pPr>
        <w:spacing w:after="0"/>
        <w:ind w:left="0"/>
        <w:jc w:val="both"/>
      </w:pPr>
      <w:r>
        <w:rPr>
          <w:rFonts w:ascii="Times New Roman"/>
          <w:b w:val="false"/>
          <w:i w:val="false"/>
          <w:color w:val="000000"/>
          <w:sz w:val="28"/>
        </w:rPr>
        <w:t>
      Жайылымдардың ішінде көделі - бетегелі бұталанған жусанды жайылымдар типі басым келеді. Жайылым кезеңінің орташа ұзақтығы 210-230 күнді құрайды.</w:t>
      </w:r>
    </w:p>
    <w:p>
      <w:pPr>
        <w:spacing w:after="0"/>
        <w:ind w:left="0"/>
        <w:jc w:val="both"/>
      </w:pPr>
      <w:r>
        <w:rPr>
          <w:rFonts w:ascii="Times New Roman"/>
          <w:b w:val="false"/>
          <w:i w:val="false"/>
          <w:color w:val="000000"/>
          <w:sz w:val="28"/>
        </w:rPr>
        <w:t>
      Округте барлығы 7 ветеринариялық-санитариялық объектілер жұмыс істейді, соның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2555"/>
        <w:gridCol w:w="2555"/>
        <w:gridCol w:w="2556"/>
        <w:gridCol w:w="2079"/>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427"/>
        <w:gridCol w:w="1992"/>
        <w:gridCol w:w="1992"/>
        <w:gridCol w:w="1428"/>
        <w:gridCol w:w="1428"/>
        <w:gridCol w:w="1428"/>
        <w:gridCol w:w="1428"/>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bl>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Табындар</w:t>
            </w:r>
          </w:p>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w:t>
            </w:r>
          </w:p>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w:t>
            </w:r>
          </w:p>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89 948,0 гектар жер жайылымдық алқап бар, оның ішінде жер санаттары бөлінісінде: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160"/>
        <w:gridCol w:w="3110"/>
        <w:gridCol w:w="311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59 927,0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49 046,9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9 825,0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39 337,0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1 тармағына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6"/>
        <w:gridCol w:w="2829"/>
        <w:gridCol w:w="2566"/>
        <w:gridCol w:w="3629"/>
      </w:tblGrid>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w:t>
            </w:r>
          </w:p>
          <w:p>
            <w:pPr>
              <w:spacing w:after="20"/>
              <w:ind w:left="20"/>
              <w:jc w:val="both"/>
            </w:pPr>
            <w:r>
              <w:rPr>
                <w:rFonts w:ascii="Times New Roman"/>
                <w:b w:val="false"/>
                <w:i w:val="false"/>
                <w:color w:val="000000"/>
                <w:sz w:val="20"/>
              </w:rPr>
              <w:t>
1 басына арналған жайылым алаңының шекті нормасы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4 398,5</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1 550,4</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1 060,2</w:t>
            </w:r>
          </w:p>
        </w:tc>
      </w:tr>
      <w:tr>
        <w:trPr>
          <w:trHeight w:val="30" w:hRule="atLeast"/>
        </w:trPr>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7 009,1</w:t>
            </w:r>
          </w:p>
        </w:tc>
      </w:tr>
    </w:tbl>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2865"/>
        <w:gridCol w:w="3285"/>
        <w:gridCol w:w="3285"/>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га </w:t>
            </w:r>
          </w:p>
          <w:p>
            <w:pPr>
              <w:spacing w:after="20"/>
              <w:ind w:left="20"/>
              <w:jc w:val="both"/>
            </w:pPr>
            <w:r>
              <w:rPr>
                <w:rFonts w:ascii="Times New Roman"/>
                <w:b w:val="false"/>
                <w:i w:val="false"/>
                <w:color w:val="000000"/>
                <w:sz w:val="20"/>
              </w:rPr>
              <w:t xml:space="preserve">
("-"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9 355,0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31 519,0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33 864,9</w:t>
            </w:r>
          </w:p>
        </w:tc>
      </w:tr>
    </w:tbl>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2370"/>
        <w:gridCol w:w="3000"/>
        <w:gridCol w:w="4243"/>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w:t>
            </w:r>
          </w:p>
          <w:p>
            <w:pPr>
              <w:spacing w:after="20"/>
              <w:ind w:left="20"/>
              <w:jc w:val="both"/>
            </w:pPr>
            <w:r>
              <w:rPr>
                <w:rFonts w:ascii="Times New Roman"/>
                <w:b w:val="false"/>
                <w:i w:val="false"/>
                <w:color w:val="000000"/>
                <w:sz w:val="20"/>
              </w:rPr>
              <w:t>
1 басына арналған жайылым алаңының шекті нормасы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4 550,5</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2 793,0</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7 660,8</w:t>
            </w:r>
          </w:p>
        </w:tc>
      </w:tr>
    </w:tbl>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2865"/>
        <w:gridCol w:w="3285"/>
        <w:gridCol w:w="3285"/>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га </w:t>
            </w:r>
          </w:p>
          <w:p>
            <w:pPr>
              <w:spacing w:after="20"/>
              <w:ind w:left="20"/>
              <w:jc w:val="both"/>
            </w:pPr>
            <w:r>
              <w:rPr>
                <w:rFonts w:ascii="Times New Roman"/>
                <w:b w:val="false"/>
                <w:i w:val="false"/>
                <w:color w:val="000000"/>
                <w:sz w:val="20"/>
              </w:rPr>
              <w:t xml:space="preserve">
("-"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7 660,8</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31 519,0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26 204,1</w:t>
            </w:r>
          </w:p>
        </w:tc>
      </w:tr>
    </w:tbl>
    <w:p>
      <w:pPr>
        <w:spacing w:after="0"/>
        <w:ind w:left="0"/>
        <w:jc w:val="both"/>
      </w:pPr>
      <w:r>
        <w:rPr>
          <w:rFonts w:ascii="Times New Roman"/>
          <w:b w:val="false"/>
          <w:i w:val="false"/>
          <w:color w:val="000000"/>
          <w:sz w:val="28"/>
        </w:rPr>
        <w:t>
      Округ аумағында жайылымдардың артықшылығы 26 204,1 гектарды құрайды. Жергілікті халықтың ауыл шаруашылығы жануарларын ұстау үшін жайылымдарға қажеттілік жоқ.</w:t>
      </w:r>
    </w:p>
    <w:p>
      <w:pPr>
        <w:spacing w:after="0"/>
        <w:ind w:left="0"/>
        <w:jc w:val="both"/>
      </w:pPr>
      <w:r>
        <w:rPr>
          <w:rFonts w:ascii="Times New Roman"/>
          <w:b w:val="false"/>
          <w:i w:val="false"/>
          <w:color w:val="000000"/>
          <w:sz w:val="28"/>
        </w:rPr>
        <w:t xml:space="preserve">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1 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Шалабай ауылдық округі аумағында жайылымдардың орналасу схемасы (картасы) масштаб 1: 300 000</w:t>
      </w:r>
    </w:p>
    <w:p>
      <w:pPr>
        <w:spacing w:after="0"/>
        <w:ind w:left="0"/>
        <w:jc w:val="left"/>
      </w:pPr>
      <w:r>
        <w:br/>
      </w:r>
    </w:p>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 қосымша</w:t>
            </w:r>
          </w:p>
        </w:tc>
      </w:tr>
    </w:tbl>
    <w:p>
      <w:pPr>
        <w:spacing w:after="0"/>
        <w:ind w:left="0"/>
        <w:jc w:val="left"/>
      </w:pPr>
      <w:r>
        <w:rPr>
          <w:rFonts w:ascii="Times New Roman"/>
          <w:b/>
          <w:i w:val="false"/>
          <w:color w:val="000000"/>
        </w:rPr>
        <w:t xml:space="preserve"> Жарма ауданы Шалабай ауылдық округінің  жайылым айналымдарының қолайлы схемалары  масштаб 1: 300 000</w:t>
      </w:r>
    </w:p>
    <w:p>
      <w:pPr>
        <w:spacing w:after="0"/>
        <w:ind w:left="0"/>
        <w:jc w:val="left"/>
      </w:pPr>
      <w:r>
        <w:br/>
      </w:r>
    </w:p>
    <w:p>
      <w:pPr>
        <w:spacing w:after="0"/>
        <w:ind w:left="0"/>
        <w:jc w:val="both"/>
      </w:pPr>
      <w:r>
        <w:drawing>
          <wp:inline distT="0" distB="0" distL="0" distR="0">
            <wp:extent cx="78105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3 қосымша</w:t>
            </w:r>
          </w:p>
        </w:tc>
      </w:tr>
    </w:tbl>
    <w:p>
      <w:pPr>
        <w:spacing w:after="0"/>
        <w:ind w:left="0"/>
        <w:jc w:val="left"/>
      </w:pPr>
      <w:r>
        <w:rPr>
          <w:rFonts w:ascii="Times New Roman"/>
          <w:b/>
          <w:i w:val="false"/>
          <w:color w:val="000000"/>
        </w:rPr>
        <w:t xml:space="preserve"> Жарма ауданы Шалабай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p>
      <w:pPr>
        <w:spacing w:after="0"/>
        <w:ind w:left="0"/>
        <w:jc w:val="left"/>
      </w:pPr>
      <w:r>
        <w:br/>
      </w:r>
    </w:p>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4 қосымша</w:t>
            </w:r>
          </w:p>
        </w:tc>
      </w:tr>
    </w:tbl>
    <w:p>
      <w:pPr>
        <w:spacing w:after="0"/>
        <w:ind w:left="0"/>
        <w:jc w:val="left"/>
      </w:pPr>
      <w:r>
        <w:rPr>
          <w:rFonts w:ascii="Times New Roman"/>
          <w:b/>
          <w:i w:val="false"/>
          <w:color w:val="000000"/>
        </w:rPr>
        <w:t xml:space="preserve"> Жарма ауданы Шалабай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p>
      <w:pPr>
        <w:spacing w:after="0"/>
        <w:ind w:left="0"/>
        <w:jc w:val="left"/>
      </w:pP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5 қосымша</w:t>
            </w:r>
          </w:p>
        </w:tc>
      </w:tr>
    </w:tbl>
    <w:p>
      <w:pPr>
        <w:spacing w:after="0"/>
        <w:ind w:left="0"/>
        <w:jc w:val="left"/>
      </w:pPr>
      <w:r>
        <w:rPr>
          <w:rFonts w:ascii="Times New Roman"/>
          <w:b/>
          <w:i w:val="false"/>
          <w:color w:val="000000"/>
        </w:rPr>
        <w:t xml:space="preserve"> Жарма ауданы Шалабай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p>
      <w:pPr>
        <w:spacing w:after="0"/>
        <w:ind w:left="0"/>
        <w:jc w:val="left"/>
      </w:pPr>
      <w:r>
        <w:br/>
      </w:r>
    </w:p>
    <w:p>
      <w:pPr>
        <w:spacing w:after="0"/>
        <w:ind w:left="0"/>
        <w:jc w:val="both"/>
      </w:pPr>
      <w:r>
        <w:drawing>
          <wp:inline distT="0" distB="0" distL="0" distR="0">
            <wp:extent cx="7810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6 қосымша</w:t>
            </w:r>
          </w:p>
        </w:tc>
      </w:tr>
    </w:tbl>
    <w:p>
      <w:pPr>
        <w:spacing w:after="0"/>
        <w:ind w:left="0"/>
        <w:jc w:val="left"/>
      </w:pPr>
      <w:r>
        <w:rPr>
          <w:rFonts w:ascii="Times New Roman"/>
          <w:b/>
          <w:i w:val="false"/>
          <w:color w:val="000000"/>
        </w:rPr>
        <w:t xml:space="preserve"> Жарма ауданы Шалабай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p>
      <w:pPr>
        <w:spacing w:after="0"/>
        <w:ind w:left="0"/>
        <w:jc w:val="left"/>
      </w:pPr>
      <w:r>
        <w:br/>
      </w:r>
    </w:p>
    <w:p>
      <w:pPr>
        <w:spacing w:after="0"/>
        <w:ind w:left="0"/>
        <w:jc w:val="both"/>
      </w:pPr>
      <w:r>
        <w:drawing>
          <wp:inline distT="0" distB="0" distL="0" distR="0">
            <wp:extent cx="78105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32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Шалабай </w:t>
            </w:r>
            <w:r>
              <w:br/>
            </w:r>
            <w:r>
              <w:rPr>
                <w:rFonts w:ascii="Times New Roman"/>
                <w:b w:val="false"/>
                <w:i w:val="false"/>
                <w:color w:val="000000"/>
                <w:sz w:val="20"/>
              </w:rPr>
              <w:t xml:space="preserve">ауылдық округінде 2022-2023 </w:t>
            </w:r>
            <w:r>
              <w:br/>
            </w:r>
            <w:r>
              <w:rPr>
                <w:rFonts w:ascii="Times New Roman"/>
                <w:b w:val="false"/>
                <w:i w:val="false"/>
                <w:color w:val="000000"/>
                <w:sz w:val="20"/>
              </w:rPr>
              <w:t xml:space="preserve">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7 қосымша</w:t>
            </w:r>
          </w:p>
        </w:tc>
      </w:tr>
    </w:tbl>
    <w:p>
      <w:pPr>
        <w:spacing w:after="0"/>
        <w:ind w:left="0"/>
        <w:jc w:val="left"/>
      </w:pPr>
      <w:r>
        <w:rPr>
          <w:rFonts w:ascii="Times New Roman"/>
          <w:b/>
          <w:i w:val="false"/>
          <w:color w:val="000000"/>
        </w:rPr>
        <w:t xml:space="preserve"> Жарма ауданы Шалабай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