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78b9" w14:textId="b1c7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77/15-VI "2021-2023 жылдарға арналған Тұрғысын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26 тамыздағы № 6/16-VII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Тұрғысын ауылдық округінің бюджеті туралы" 2020 жылғы 25 желтоқсандағы № 77/15-VІ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8071 болып тіркелген) мынадай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Тұрғысын ауылдық округінің бюджеті тиісінше 1, 2 және 3 - қосымшаларға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17799,0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3268,0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–9,0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14522,0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18731,2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-932,2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932,2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932,2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3-1 тармақпен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2021 жылға арналған Тұрғысын ауылдық округінің бюджетінде аудандық бюджеттен 500,0 мың теңге сомасында трансферттер көлемі қарастырылсын.";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6/16- VIІ 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77/15-VI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Тұрғысын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