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49bb2" w14:textId="8149b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Алтай ауданының Северное ауылдық округінде жайылымдарды басқару және оларды пайдалану жөніндегі 2022-2023 жылдарға арналған жоспарын бекіту туралы</w:t>
      </w:r>
    </w:p>
    <w:p>
      <w:pPr>
        <w:spacing w:after="0"/>
        <w:ind w:left="0"/>
        <w:jc w:val="both"/>
      </w:pPr>
      <w:r>
        <w:rPr>
          <w:rFonts w:ascii="Times New Roman"/>
          <w:b w:val="false"/>
          <w:i w:val="false"/>
          <w:color w:val="000000"/>
          <w:sz w:val="28"/>
        </w:rPr>
        <w:t>Шығыс Қазақстан облысы Алтай ауданы мәслихатының 2021 жылғы 28 қыркүйектегі № 7/19-VII шешімі</w:t>
      </w:r>
    </w:p>
    <w:p>
      <w:pPr>
        <w:spacing w:after="0"/>
        <w:ind w:left="0"/>
        <w:jc w:val="both"/>
      </w:pPr>
      <w:bookmarkStart w:name="z1" w:id="0"/>
      <w:r>
        <w:rPr>
          <w:rFonts w:ascii="Times New Roman"/>
          <w:b w:val="false"/>
          <w:i w:val="false"/>
          <w:color w:val="000000"/>
          <w:sz w:val="28"/>
        </w:rPr>
        <w:t xml:space="preserve">
      Қазақстан Республикасының "Жайылымдар туралы"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13 – баптарына</w:t>
      </w:r>
      <w:r>
        <w:rPr>
          <w:rFonts w:ascii="Times New Roman"/>
          <w:b w:val="false"/>
          <w:i w:val="false"/>
          <w:color w:val="000000"/>
          <w:sz w:val="28"/>
        </w:rPr>
        <w:t xml:space="preserve"> сәйкес, Алтай ауданының мәслихаты ШЕШТІ:</w:t>
      </w:r>
    </w:p>
    <w:bookmarkEnd w:id="0"/>
    <w:bookmarkStart w:name="z2" w:id="1"/>
    <w:p>
      <w:pPr>
        <w:spacing w:after="0"/>
        <w:ind w:left="0"/>
        <w:jc w:val="both"/>
      </w:pPr>
      <w:r>
        <w:rPr>
          <w:rFonts w:ascii="Times New Roman"/>
          <w:b w:val="false"/>
          <w:i w:val="false"/>
          <w:color w:val="000000"/>
          <w:sz w:val="28"/>
        </w:rPr>
        <w:t xml:space="preserve">
      1. Алтай ауданының Северное ауылдық округінде жайылымдарды басқару және оларды пайдалану жөніндегі 2022-2023 жылдарға арналған </w:t>
      </w:r>
      <w:r>
        <w:rPr>
          <w:rFonts w:ascii="Times New Roman"/>
          <w:b w:val="false"/>
          <w:i w:val="false"/>
          <w:color w:val="000000"/>
          <w:sz w:val="28"/>
        </w:rPr>
        <w:t>жоспары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шешім 2022 жылғы 1 қаңтардап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Алтай ауданының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w:t>
            </w:r>
            <w:r>
              <w:br/>
            </w:r>
            <w:r>
              <w:rPr>
                <w:rFonts w:ascii="Times New Roman"/>
                <w:b w:val="false"/>
                <w:i w:val="false"/>
                <w:color w:val="000000"/>
                <w:sz w:val="20"/>
              </w:rPr>
              <w:t>мәслихатының</w:t>
            </w:r>
            <w:r>
              <w:br/>
            </w:r>
            <w:r>
              <w:rPr>
                <w:rFonts w:ascii="Times New Roman"/>
                <w:b w:val="false"/>
                <w:i w:val="false"/>
                <w:color w:val="000000"/>
                <w:sz w:val="20"/>
              </w:rPr>
              <w:t>2021 жылғы 28 қыркүйектегі</w:t>
            </w:r>
            <w:r>
              <w:br/>
            </w:r>
            <w:r>
              <w:rPr>
                <w:rFonts w:ascii="Times New Roman"/>
                <w:b w:val="false"/>
                <w:i w:val="false"/>
                <w:color w:val="000000"/>
                <w:sz w:val="20"/>
              </w:rPr>
              <w:t>№ 7/19-VII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Алтай ауданының Северное ауылдық округінде жайылымдарды басқару және оларды пайдалану жөніндегі 2022-2023 жылдарға арналған жоспары</w:t>
      </w:r>
    </w:p>
    <w:bookmarkEnd w:id="3"/>
    <w:p>
      <w:pPr>
        <w:spacing w:after="0"/>
        <w:ind w:left="0"/>
        <w:jc w:val="both"/>
      </w:pPr>
      <w:r>
        <w:rPr>
          <w:rFonts w:ascii="Times New Roman"/>
          <w:b w:val="false"/>
          <w:i w:val="false"/>
          <w:color w:val="ff0000"/>
          <w:sz w:val="28"/>
        </w:rPr>
        <w:t xml:space="preserve">
      Ескерту. Жоспар жаңа редакцияда - Шығыс Қазақстан облысы Алтай ауданы мәслихатының 21.10.2022 № 23/10-VII </w:t>
      </w:r>
      <w:r>
        <w:rPr>
          <w:rFonts w:ascii="Times New Roman"/>
          <w:b w:val="false"/>
          <w:i w:val="false"/>
          <w:color w:val="ff0000"/>
          <w:sz w:val="28"/>
        </w:rPr>
        <w:t>шешімімен</w:t>
      </w:r>
      <w:r>
        <w:rPr>
          <w:rFonts w:ascii="Times New Roman"/>
          <w:b w:val="false"/>
          <w:i w:val="false"/>
          <w:color w:val="ff0000"/>
          <w:sz w:val="28"/>
        </w:rPr>
        <w:t>.</w:t>
      </w:r>
    </w:p>
    <w:bookmarkStart w:name="z11" w:id="4"/>
    <w:p>
      <w:pPr>
        <w:spacing w:after="0"/>
        <w:ind w:left="0"/>
        <w:jc w:val="both"/>
      </w:pPr>
      <w:r>
        <w:rPr>
          <w:rFonts w:ascii="Times New Roman"/>
          <w:b w:val="false"/>
          <w:i w:val="false"/>
          <w:color w:val="000000"/>
          <w:sz w:val="28"/>
        </w:rPr>
        <w:t>
      Осы Алтай ауданының Северное ауылдық округінде жайылымдарды басқару және оларды пайдалану жөніндегі 2022-2023 жылдарға арналған жоспары (бұдан әрі- Жоспар)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w:t>
      </w:r>
      <w:r>
        <w:rPr>
          <w:rFonts w:ascii="Times New Roman"/>
          <w:b w:val="false"/>
          <w:i w:val="false"/>
          <w:color w:val="000000"/>
          <w:sz w:val="28"/>
        </w:rPr>
        <w:t>Жайылымдар туралы</w:t>
      </w:r>
      <w:r>
        <w:rPr>
          <w:rFonts w:ascii="Times New Roman"/>
          <w:b w:val="false"/>
          <w:i w:val="false"/>
          <w:color w:val="000000"/>
          <w:sz w:val="28"/>
        </w:rPr>
        <w:t xml:space="preserve">" Заңдарына, Қазақстан Республикасы Премьер-Министрінің орынбасары - Қазақстан Республикасы Ауыл шаруашылығы министрінің 2017 жылғы 24 сәуірдегі № 173 "Жайылымдарды ұтымды пайдалану қағидаларын бекіту туралы" (Нормативтік құқықтық актілерді мемлекеттік тіркеу тізілімінде № 15090 болып тіркелген)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Ауыл шаруашылығы министрінің 2015 жылғы 14 сәуірдегі № 3-3/332 </w:t>
      </w:r>
      <w:r>
        <w:rPr>
          <w:rFonts w:ascii="Times New Roman"/>
          <w:b/>
          <w:i w:val="false"/>
          <w:color w:val="000000"/>
          <w:sz w:val="28"/>
        </w:rPr>
        <w:t>"</w:t>
      </w:r>
      <w:r>
        <w:rPr>
          <w:rFonts w:ascii="Times New Roman"/>
          <w:b w:val="false"/>
          <w:i w:val="false"/>
          <w:color w:val="000000"/>
          <w:sz w:val="28"/>
        </w:rPr>
        <w:t xml:space="preserve">Жайылымдардың жалпы алаңына түсетін жүктеменің шекті рұқсат етілетін нормасын бекіту туралы" (Нормативтік құқықтық актілерді мемлекеттік тіркеу тізілімінде № 11064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w:t>
      </w:r>
    </w:p>
    <w:bookmarkEnd w:id="4"/>
    <w:bookmarkStart w:name="z12" w:id="5"/>
    <w:p>
      <w:pPr>
        <w:spacing w:after="0"/>
        <w:ind w:left="0"/>
        <w:jc w:val="both"/>
      </w:pPr>
      <w:r>
        <w:rPr>
          <w:rFonts w:ascii="Times New Roman"/>
          <w:b w:val="false"/>
          <w:i w:val="false"/>
          <w:color w:val="000000"/>
          <w:sz w:val="28"/>
        </w:rPr>
        <w:t xml:space="preserve">
      Жоспар жайылымдарды ұтымды пайдалану, жемшөп қажеттілігін тұрақты қамтамасыз ету және жайылымдардың тозу үрдісін болдырмау мақсатында қабылданады. </w:t>
      </w:r>
    </w:p>
    <w:bookmarkEnd w:id="5"/>
    <w:bookmarkStart w:name="z13" w:id="6"/>
    <w:p>
      <w:pPr>
        <w:spacing w:after="0"/>
        <w:ind w:left="0"/>
        <w:jc w:val="both"/>
      </w:pPr>
      <w:r>
        <w:rPr>
          <w:rFonts w:ascii="Times New Roman"/>
          <w:b w:val="false"/>
          <w:i w:val="false"/>
          <w:color w:val="000000"/>
          <w:sz w:val="28"/>
        </w:rPr>
        <w:t>
      Жоспар:</w:t>
      </w:r>
    </w:p>
    <w:bookmarkEnd w:id="6"/>
    <w:bookmarkStart w:name="z14" w:id="7"/>
    <w:p>
      <w:pPr>
        <w:spacing w:after="0"/>
        <w:ind w:left="0"/>
        <w:jc w:val="both"/>
      </w:pPr>
      <w:r>
        <w:rPr>
          <w:rFonts w:ascii="Times New Roman"/>
          <w:b w:val="false"/>
          <w:i w:val="false"/>
          <w:color w:val="000000"/>
          <w:sz w:val="28"/>
        </w:rPr>
        <w:t>
      1) құқық белгілейтін құжаттар негізінде жер санаттары, жер учаскелерінің меншік иелері және жер пайдаланушылар бөлінісінде Алтай ауданының Северное ауылдық округі аумағында жайылымдардың орналасу схемасын (картасын) (</w:t>
      </w:r>
      <w:r>
        <w:rPr>
          <w:rFonts w:ascii="Times New Roman"/>
          <w:b w:val="false"/>
          <w:i w:val="false"/>
          <w:color w:val="000000"/>
          <w:sz w:val="28"/>
        </w:rPr>
        <w:t>1- қосымша</w:t>
      </w:r>
      <w:r>
        <w:rPr>
          <w:rFonts w:ascii="Times New Roman"/>
          <w:b w:val="false"/>
          <w:i w:val="false"/>
          <w:color w:val="000000"/>
          <w:sz w:val="28"/>
        </w:rPr>
        <w:t>);</w:t>
      </w:r>
    </w:p>
    <w:bookmarkEnd w:id="7"/>
    <w:bookmarkStart w:name="z15" w:id="8"/>
    <w:p>
      <w:pPr>
        <w:spacing w:after="0"/>
        <w:ind w:left="0"/>
        <w:jc w:val="both"/>
      </w:pPr>
      <w:r>
        <w:rPr>
          <w:rFonts w:ascii="Times New Roman"/>
          <w:b w:val="false"/>
          <w:i w:val="false"/>
          <w:color w:val="000000"/>
          <w:sz w:val="28"/>
        </w:rPr>
        <w:t>
      2) жайылым айналымдарының қолайлы схемаларын (</w:t>
      </w:r>
      <w:r>
        <w:rPr>
          <w:rFonts w:ascii="Times New Roman"/>
          <w:b w:val="false"/>
          <w:i w:val="false"/>
          <w:color w:val="000000"/>
          <w:sz w:val="28"/>
        </w:rPr>
        <w:t>2- қосымша</w:t>
      </w:r>
      <w:r>
        <w:rPr>
          <w:rFonts w:ascii="Times New Roman"/>
          <w:b w:val="false"/>
          <w:i w:val="false"/>
          <w:color w:val="000000"/>
          <w:sz w:val="28"/>
        </w:rPr>
        <w:t>);</w:t>
      </w:r>
    </w:p>
    <w:bookmarkEnd w:id="8"/>
    <w:bookmarkStart w:name="z16" w:id="9"/>
    <w:p>
      <w:pPr>
        <w:spacing w:after="0"/>
        <w:ind w:left="0"/>
        <w:jc w:val="both"/>
      </w:pPr>
      <w:r>
        <w:rPr>
          <w:rFonts w:ascii="Times New Roman"/>
          <w:b w:val="false"/>
          <w:i w:val="false"/>
          <w:color w:val="000000"/>
          <w:sz w:val="28"/>
        </w:rPr>
        <w:t>
      3) жайылымдардың, оның ішінде маусымдық жайылымдардың сыртқы және ішкі шекаралары мен алаңдары, жайылымдық инфрақұрылым объектілері белгіленген картаны ( </w:t>
      </w:r>
      <w:r>
        <w:rPr>
          <w:rFonts w:ascii="Times New Roman"/>
          <w:b w:val="false"/>
          <w:i w:val="false"/>
          <w:color w:val="000000"/>
          <w:sz w:val="28"/>
        </w:rPr>
        <w:t>3- қосымша</w:t>
      </w:r>
      <w:r>
        <w:rPr>
          <w:rFonts w:ascii="Times New Roman"/>
          <w:b w:val="false"/>
          <w:i w:val="false"/>
          <w:color w:val="000000"/>
          <w:sz w:val="28"/>
        </w:rPr>
        <w:t>);</w:t>
      </w:r>
    </w:p>
    <w:bookmarkEnd w:id="9"/>
    <w:bookmarkStart w:name="z17" w:id="10"/>
    <w:p>
      <w:pPr>
        <w:spacing w:after="0"/>
        <w:ind w:left="0"/>
        <w:jc w:val="both"/>
      </w:pPr>
      <w:r>
        <w:rPr>
          <w:rFonts w:ascii="Times New Roman"/>
          <w:b w:val="false"/>
          <w:i w:val="false"/>
          <w:color w:val="000000"/>
          <w:sz w:val="28"/>
        </w:rPr>
        <w:t>
      4)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схемасын (</w:t>
      </w:r>
      <w:r>
        <w:rPr>
          <w:rFonts w:ascii="Times New Roman"/>
          <w:b w:val="false"/>
          <w:i w:val="false"/>
          <w:color w:val="000000"/>
          <w:sz w:val="28"/>
        </w:rPr>
        <w:t>4- қосымша</w:t>
      </w:r>
      <w:r>
        <w:rPr>
          <w:rFonts w:ascii="Times New Roman"/>
          <w:b w:val="false"/>
          <w:i w:val="false"/>
          <w:color w:val="000000"/>
          <w:sz w:val="28"/>
        </w:rPr>
        <w:t>);</w:t>
      </w:r>
    </w:p>
    <w:bookmarkEnd w:id="10"/>
    <w:bookmarkStart w:name="z18" w:id="11"/>
    <w:p>
      <w:pPr>
        <w:spacing w:after="0"/>
        <w:ind w:left="0"/>
        <w:jc w:val="both"/>
      </w:pPr>
      <w:r>
        <w:rPr>
          <w:rFonts w:ascii="Times New Roman"/>
          <w:b w:val="false"/>
          <w:i w:val="false"/>
          <w:color w:val="000000"/>
          <w:sz w:val="28"/>
        </w:rPr>
        <w:t>
       5)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схемасын (</w:t>
      </w:r>
      <w:r>
        <w:rPr>
          <w:rFonts w:ascii="Times New Roman"/>
          <w:b w:val="false"/>
          <w:i w:val="false"/>
          <w:color w:val="000000"/>
          <w:sz w:val="28"/>
        </w:rPr>
        <w:t>5- қосымша</w:t>
      </w:r>
      <w:r>
        <w:rPr>
          <w:rFonts w:ascii="Times New Roman"/>
          <w:b w:val="false"/>
          <w:i w:val="false"/>
          <w:color w:val="000000"/>
          <w:sz w:val="28"/>
        </w:rPr>
        <w:t>);</w:t>
      </w:r>
    </w:p>
    <w:bookmarkEnd w:id="11"/>
    <w:bookmarkStart w:name="z19" w:id="12"/>
    <w:p>
      <w:pPr>
        <w:spacing w:after="0"/>
        <w:ind w:left="0"/>
        <w:jc w:val="both"/>
      </w:pPr>
      <w:r>
        <w:rPr>
          <w:rFonts w:ascii="Times New Roman"/>
          <w:b w:val="false"/>
          <w:i w:val="false"/>
          <w:color w:val="000000"/>
          <w:sz w:val="28"/>
        </w:rPr>
        <w:t>
       6) Северное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схемасын (</w:t>
      </w:r>
      <w:r>
        <w:rPr>
          <w:rFonts w:ascii="Times New Roman"/>
          <w:b w:val="false"/>
          <w:i w:val="false"/>
          <w:color w:val="000000"/>
          <w:sz w:val="28"/>
        </w:rPr>
        <w:t>6- қосымша</w:t>
      </w:r>
      <w:r>
        <w:rPr>
          <w:rFonts w:ascii="Times New Roman"/>
          <w:b w:val="false"/>
          <w:i w:val="false"/>
          <w:color w:val="000000"/>
          <w:sz w:val="28"/>
        </w:rPr>
        <w:t>);</w:t>
      </w:r>
    </w:p>
    <w:bookmarkEnd w:id="12"/>
    <w:bookmarkStart w:name="z20" w:id="13"/>
    <w:p>
      <w:pPr>
        <w:spacing w:after="0"/>
        <w:ind w:left="0"/>
        <w:jc w:val="both"/>
      </w:pPr>
      <w:r>
        <w:rPr>
          <w:rFonts w:ascii="Times New Roman"/>
          <w:b w:val="false"/>
          <w:i w:val="false"/>
          <w:color w:val="000000"/>
          <w:sz w:val="28"/>
        </w:rPr>
        <w:t>
      7) ауыл шаруашылығы жануарларын жаюдың және айдаудың маусымдық маршруттарын белгілейтін жайылымдарды пайдалану жөніндегі күнтізбелік графикті (</w:t>
      </w:r>
      <w:r>
        <w:rPr>
          <w:rFonts w:ascii="Times New Roman"/>
          <w:b w:val="false"/>
          <w:i w:val="false"/>
          <w:color w:val="000000"/>
          <w:sz w:val="28"/>
        </w:rPr>
        <w:t>7-қосымша</w:t>
      </w:r>
      <w:r>
        <w:rPr>
          <w:rFonts w:ascii="Times New Roman"/>
          <w:b w:val="false"/>
          <w:i w:val="false"/>
          <w:color w:val="000000"/>
          <w:sz w:val="28"/>
        </w:rPr>
        <w:t xml:space="preserve">); </w:t>
      </w:r>
    </w:p>
    <w:bookmarkEnd w:id="13"/>
    <w:bookmarkStart w:name="z21" w:id="14"/>
    <w:p>
      <w:pPr>
        <w:spacing w:after="0"/>
        <w:ind w:left="0"/>
        <w:jc w:val="both"/>
      </w:pPr>
      <w:r>
        <w:rPr>
          <w:rFonts w:ascii="Times New Roman"/>
          <w:b w:val="false"/>
          <w:i w:val="false"/>
          <w:color w:val="000000"/>
          <w:sz w:val="28"/>
        </w:rPr>
        <w:t>
       7-1) жергілікті жағдайлар мен ерекшеліктерге қарай жеке ауладағы ауыл шаруашылығы жануарларын жаюға халық мұқтажын қанағаттандыру үшін қажетті жайылымдардың сыртқы мен ішкі шекаралары және алаңдары белгіленген картаны (</w:t>
      </w:r>
      <w:r>
        <w:rPr>
          <w:rFonts w:ascii="Times New Roman"/>
          <w:b w:val="false"/>
          <w:i w:val="false"/>
          <w:color w:val="000000"/>
          <w:sz w:val="28"/>
        </w:rPr>
        <w:t>7-1-қосымша</w:t>
      </w:r>
      <w:r>
        <w:rPr>
          <w:rFonts w:ascii="Times New Roman"/>
          <w:b w:val="false"/>
          <w:i w:val="false"/>
          <w:color w:val="000000"/>
          <w:sz w:val="28"/>
        </w:rPr>
        <w:t>) құрайды.</w:t>
      </w:r>
    </w:p>
    <w:bookmarkEnd w:id="14"/>
    <w:bookmarkStart w:name="z22" w:id="15"/>
    <w:p>
      <w:pPr>
        <w:spacing w:after="0"/>
        <w:ind w:left="0"/>
        <w:jc w:val="both"/>
      </w:pPr>
      <w:r>
        <w:rPr>
          <w:rFonts w:ascii="Times New Roman"/>
          <w:b w:val="false"/>
          <w:i w:val="false"/>
          <w:color w:val="000000"/>
          <w:sz w:val="28"/>
        </w:rPr>
        <w:t>
       Жоспар жайылымдарды геоботаникалық зерттеп-қараудың жай-күйі туралы мәліметтер, ветеринариялық-санитариялық объектілер туралы мәліметтер, олардың иелерін – 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bookmarkEnd w:id="15"/>
    <w:bookmarkStart w:name="z23" w:id="16"/>
    <w:p>
      <w:pPr>
        <w:spacing w:after="0"/>
        <w:ind w:left="0"/>
        <w:jc w:val="both"/>
      </w:pPr>
      <w:r>
        <w:rPr>
          <w:rFonts w:ascii="Times New Roman"/>
          <w:b w:val="false"/>
          <w:i w:val="false"/>
          <w:color w:val="000000"/>
          <w:sz w:val="28"/>
        </w:rPr>
        <w:t xml:space="preserve">
      Северное ауылдық округінде әкімшілік-аумақтық бөлінісі бойынша 3 елді мекен бар. </w:t>
      </w:r>
    </w:p>
    <w:bookmarkEnd w:id="16"/>
    <w:bookmarkStart w:name="z24" w:id="17"/>
    <w:p>
      <w:pPr>
        <w:spacing w:after="0"/>
        <w:ind w:left="0"/>
        <w:jc w:val="both"/>
      </w:pPr>
      <w:r>
        <w:rPr>
          <w:rFonts w:ascii="Times New Roman"/>
          <w:b w:val="false"/>
          <w:i w:val="false"/>
          <w:color w:val="000000"/>
          <w:sz w:val="28"/>
        </w:rPr>
        <w:t xml:space="preserve">
      Северное ауылдық округі аумағының жалпы ауданы 46806 га, оның ішінде егістіктер – 5553 га, жайылымдық жерлер – 36217 га. </w:t>
      </w:r>
    </w:p>
    <w:bookmarkEnd w:id="17"/>
    <w:bookmarkStart w:name="z25" w:id="18"/>
    <w:p>
      <w:pPr>
        <w:spacing w:after="0"/>
        <w:ind w:left="0"/>
        <w:jc w:val="both"/>
      </w:pPr>
      <w:r>
        <w:rPr>
          <w:rFonts w:ascii="Times New Roman"/>
          <w:b w:val="false"/>
          <w:i w:val="false"/>
          <w:color w:val="000000"/>
          <w:sz w:val="28"/>
        </w:rPr>
        <w:t xml:space="preserve">
      Санаттар бойынша жер мыналарға бөлінеді: </w:t>
      </w:r>
    </w:p>
    <w:bookmarkEnd w:id="18"/>
    <w:bookmarkStart w:name="z26" w:id="19"/>
    <w:p>
      <w:pPr>
        <w:spacing w:after="0"/>
        <w:ind w:left="0"/>
        <w:jc w:val="both"/>
      </w:pPr>
      <w:r>
        <w:rPr>
          <w:rFonts w:ascii="Times New Roman"/>
          <w:b w:val="false"/>
          <w:i w:val="false"/>
          <w:color w:val="000000"/>
          <w:sz w:val="28"/>
        </w:rPr>
        <w:t>
      ауыл шаруашылығы мақсатындағы жерлер – 21176 гектар;</w:t>
      </w:r>
    </w:p>
    <w:bookmarkEnd w:id="19"/>
    <w:bookmarkStart w:name="z27" w:id="20"/>
    <w:p>
      <w:pPr>
        <w:spacing w:after="0"/>
        <w:ind w:left="0"/>
        <w:jc w:val="both"/>
      </w:pPr>
      <w:r>
        <w:rPr>
          <w:rFonts w:ascii="Times New Roman"/>
          <w:b w:val="false"/>
          <w:i w:val="false"/>
          <w:color w:val="000000"/>
          <w:sz w:val="28"/>
        </w:rPr>
        <w:t>
      елді мекендер жерлері – 3473 гектар;</w:t>
      </w:r>
    </w:p>
    <w:bookmarkEnd w:id="20"/>
    <w:bookmarkStart w:name="z28" w:id="21"/>
    <w:p>
      <w:pPr>
        <w:spacing w:after="0"/>
        <w:ind w:left="0"/>
        <w:jc w:val="both"/>
      </w:pPr>
      <w:r>
        <w:rPr>
          <w:rFonts w:ascii="Times New Roman"/>
          <w:b w:val="false"/>
          <w:i w:val="false"/>
          <w:color w:val="000000"/>
          <w:sz w:val="28"/>
        </w:rPr>
        <w:t>
      өнеркәсіп, көлік, байланыс, ғарыш қызметі қажеттілігі үшін, қорғаныс, ұлттық қауіпсіздік және ауыл шаруашылығынан өзге мақсатқа арналған жерлер – 0,3 га;</w:t>
      </w:r>
    </w:p>
    <w:bookmarkEnd w:id="21"/>
    <w:bookmarkStart w:name="z29" w:id="22"/>
    <w:p>
      <w:pPr>
        <w:spacing w:after="0"/>
        <w:ind w:left="0"/>
        <w:jc w:val="both"/>
      </w:pPr>
      <w:r>
        <w:rPr>
          <w:rFonts w:ascii="Times New Roman"/>
          <w:b w:val="false"/>
          <w:i w:val="false"/>
          <w:color w:val="000000"/>
          <w:sz w:val="28"/>
        </w:rPr>
        <w:t>
      босалқы жерлер - 22157 гектар.</w:t>
      </w:r>
    </w:p>
    <w:bookmarkEnd w:id="22"/>
    <w:bookmarkStart w:name="z30" w:id="23"/>
    <w:p>
      <w:pPr>
        <w:spacing w:after="0"/>
        <w:ind w:left="0"/>
        <w:jc w:val="both"/>
      </w:pPr>
      <w:r>
        <w:rPr>
          <w:rFonts w:ascii="Times New Roman"/>
          <w:b w:val="false"/>
          <w:i w:val="false"/>
          <w:color w:val="000000"/>
          <w:sz w:val="28"/>
        </w:rPr>
        <w:t>
      Табиғи жағдайлары бойынша Северное ауылдық округінің аумағы таулы орманды далалы қоңыржай ылғалды аймақта орналасқан. Аймақтың климаты орташа ылғалды, орташа суық. Жазда ауа температурасы +40-42 градусқа жетеді, қыста минималды -45 градус. Жауын-шашын жылына орта есеппен 550-580 мм құрайды. Олардың ең көп мөлшері шілдеге келеді.</w:t>
      </w:r>
    </w:p>
    <w:bookmarkEnd w:id="23"/>
    <w:bookmarkStart w:name="z31" w:id="24"/>
    <w:p>
      <w:pPr>
        <w:spacing w:after="0"/>
        <w:ind w:left="0"/>
        <w:jc w:val="both"/>
      </w:pPr>
      <w:r>
        <w:rPr>
          <w:rFonts w:ascii="Times New Roman"/>
          <w:b w:val="false"/>
          <w:i w:val="false"/>
          <w:color w:val="000000"/>
          <w:sz w:val="28"/>
        </w:rPr>
        <w:t xml:space="preserve">
      Топырағы негізінен сілтісізденген және таулы далалы қара топырақ. </w:t>
      </w:r>
    </w:p>
    <w:bookmarkEnd w:id="24"/>
    <w:bookmarkStart w:name="z32" w:id="25"/>
    <w:p>
      <w:pPr>
        <w:spacing w:after="0"/>
        <w:ind w:left="0"/>
        <w:jc w:val="both"/>
      </w:pPr>
      <w:r>
        <w:rPr>
          <w:rFonts w:ascii="Times New Roman"/>
          <w:b w:val="false"/>
          <w:i w:val="false"/>
          <w:color w:val="000000"/>
          <w:sz w:val="28"/>
        </w:rPr>
        <w:t xml:space="preserve">
      Северное ауылдық округінің аумағында ветеринарлық пункт бар. </w:t>
      </w:r>
    </w:p>
    <w:bookmarkEnd w:id="25"/>
    <w:bookmarkStart w:name="z33" w:id="26"/>
    <w:p>
      <w:pPr>
        <w:spacing w:after="0"/>
        <w:ind w:left="0"/>
        <w:jc w:val="both"/>
      </w:pPr>
      <w:r>
        <w:rPr>
          <w:rFonts w:ascii="Times New Roman"/>
          <w:b w:val="false"/>
          <w:i w:val="false"/>
          <w:color w:val="000000"/>
          <w:sz w:val="28"/>
        </w:rPr>
        <w:t>
      2021 жылғы 1 қаңтарға Северное ауылдық округінде 1618 ірі қара мал бар, оның ішінде аналық (сауын) мал басы 766 бас, ұсақ мал 1052 бас, жылқы 1402 бас, (</w:t>
      </w:r>
      <w:r>
        <w:rPr>
          <w:rFonts w:ascii="Times New Roman"/>
          <w:b w:val="false"/>
          <w:i w:val="false"/>
          <w:color w:val="000000"/>
          <w:sz w:val="28"/>
        </w:rPr>
        <w:t>№1 кесте</w:t>
      </w:r>
      <w:r>
        <w:rPr>
          <w:rFonts w:ascii="Times New Roman"/>
          <w:b w:val="false"/>
          <w:i w:val="false"/>
          <w:color w:val="000000"/>
          <w:sz w:val="28"/>
        </w:rPr>
        <w:t>) оның ішінде:</w:t>
      </w:r>
    </w:p>
    <w:bookmarkEnd w:id="26"/>
    <w:bookmarkStart w:name="z34" w:id="27"/>
    <w:p>
      <w:pPr>
        <w:spacing w:after="0"/>
        <w:ind w:left="0"/>
        <w:jc w:val="both"/>
      </w:pPr>
      <w:r>
        <w:rPr>
          <w:rFonts w:ascii="Times New Roman"/>
          <w:b w:val="false"/>
          <w:i w:val="false"/>
          <w:color w:val="000000"/>
          <w:sz w:val="28"/>
        </w:rPr>
        <w:t>
      Феклистовка ауылында:</w:t>
      </w:r>
    </w:p>
    <w:bookmarkEnd w:id="27"/>
    <w:bookmarkStart w:name="z35" w:id="28"/>
    <w:p>
      <w:pPr>
        <w:spacing w:after="0"/>
        <w:ind w:left="0"/>
        <w:jc w:val="both"/>
      </w:pPr>
      <w:r>
        <w:rPr>
          <w:rFonts w:ascii="Times New Roman"/>
          <w:b w:val="false"/>
          <w:i w:val="false"/>
          <w:color w:val="000000"/>
          <w:sz w:val="28"/>
        </w:rPr>
        <w:t>
      ірі қара мал 1181 бас, оның ішінде аналық (сауын) мал басы 508 бас, ұсақ мал 503 бас, жылқылар – 1252 бас.</w:t>
      </w:r>
    </w:p>
    <w:bookmarkEnd w:id="28"/>
    <w:bookmarkStart w:name="z36" w:id="29"/>
    <w:p>
      <w:pPr>
        <w:spacing w:after="0"/>
        <w:ind w:left="0"/>
        <w:jc w:val="both"/>
      </w:pPr>
      <w:r>
        <w:rPr>
          <w:rFonts w:ascii="Times New Roman"/>
          <w:b w:val="false"/>
          <w:i w:val="false"/>
          <w:color w:val="000000"/>
          <w:sz w:val="28"/>
        </w:rPr>
        <w:t>
      Жайылымдар ауданы 1672 га құрайды.</w:t>
      </w:r>
    </w:p>
    <w:bookmarkEnd w:id="29"/>
    <w:bookmarkStart w:name="z37" w:id="30"/>
    <w:p>
      <w:pPr>
        <w:spacing w:after="0"/>
        <w:ind w:left="0"/>
        <w:jc w:val="both"/>
      </w:pPr>
      <w:r>
        <w:rPr>
          <w:rFonts w:ascii="Times New Roman"/>
          <w:b w:val="false"/>
          <w:i w:val="false"/>
          <w:color w:val="000000"/>
          <w:sz w:val="28"/>
        </w:rPr>
        <w:t>
      Северное ауылында:</w:t>
      </w:r>
    </w:p>
    <w:bookmarkEnd w:id="30"/>
    <w:bookmarkStart w:name="z38" w:id="31"/>
    <w:p>
      <w:pPr>
        <w:spacing w:after="0"/>
        <w:ind w:left="0"/>
        <w:jc w:val="both"/>
      </w:pPr>
      <w:r>
        <w:rPr>
          <w:rFonts w:ascii="Times New Roman"/>
          <w:b w:val="false"/>
          <w:i w:val="false"/>
          <w:color w:val="000000"/>
          <w:sz w:val="28"/>
        </w:rPr>
        <w:t>
      ірі қара мал 211 бас, соның ішінде аналық (сауын) мал басы 122 бас, ұсақ мал 301 бас, жылқылар – 28 бас.</w:t>
      </w:r>
    </w:p>
    <w:bookmarkEnd w:id="31"/>
    <w:bookmarkStart w:name="z39" w:id="32"/>
    <w:p>
      <w:pPr>
        <w:spacing w:after="0"/>
        <w:ind w:left="0"/>
        <w:jc w:val="both"/>
      </w:pPr>
      <w:r>
        <w:rPr>
          <w:rFonts w:ascii="Times New Roman"/>
          <w:b w:val="false"/>
          <w:i w:val="false"/>
          <w:color w:val="000000"/>
          <w:sz w:val="28"/>
        </w:rPr>
        <w:t>
      Жайылымдар ауданы 696 га құрайды.</w:t>
      </w:r>
    </w:p>
    <w:bookmarkEnd w:id="32"/>
    <w:bookmarkStart w:name="z40" w:id="33"/>
    <w:p>
      <w:pPr>
        <w:spacing w:after="0"/>
        <w:ind w:left="0"/>
        <w:jc w:val="both"/>
      </w:pPr>
      <w:r>
        <w:rPr>
          <w:rFonts w:ascii="Times New Roman"/>
          <w:b w:val="false"/>
          <w:i w:val="false"/>
          <w:color w:val="000000"/>
          <w:sz w:val="28"/>
        </w:rPr>
        <w:t>
      Ермаковка ауылында:</w:t>
      </w:r>
    </w:p>
    <w:bookmarkEnd w:id="33"/>
    <w:bookmarkStart w:name="z41" w:id="34"/>
    <w:p>
      <w:pPr>
        <w:spacing w:after="0"/>
        <w:ind w:left="0"/>
        <w:jc w:val="both"/>
      </w:pPr>
      <w:r>
        <w:rPr>
          <w:rFonts w:ascii="Times New Roman"/>
          <w:b w:val="false"/>
          <w:i w:val="false"/>
          <w:color w:val="000000"/>
          <w:sz w:val="28"/>
        </w:rPr>
        <w:t xml:space="preserve">
      ірі қара мал 226 бас, соның ішінде аналық (сауын) мал басы 136 бас, ұсақ мал 248 бас, жылқылар – 122 бас. </w:t>
      </w:r>
    </w:p>
    <w:bookmarkEnd w:id="34"/>
    <w:bookmarkStart w:name="z42" w:id="35"/>
    <w:p>
      <w:pPr>
        <w:spacing w:after="0"/>
        <w:ind w:left="0"/>
        <w:jc w:val="both"/>
      </w:pPr>
      <w:r>
        <w:rPr>
          <w:rFonts w:ascii="Times New Roman"/>
          <w:b w:val="false"/>
          <w:i w:val="false"/>
          <w:color w:val="000000"/>
          <w:sz w:val="28"/>
        </w:rPr>
        <w:t>
      Жайылымдар ауданы 701 га құрайды.</w:t>
      </w:r>
    </w:p>
    <w:bookmarkEnd w:id="35"/>
    <w:bookmarkStart w:name="z43" w:id="36"/>
    <w:p>
      <w:pPr>
        <w:spacing w:after="0"/>
        <w:ind w:left="0"/>
        <w:jc w:val="left"/>
      </w:pPr>
      <w:r>
        <w:rPr>
          <w:rFonts w:ascii="Times New Roman"/>
          <w:b/>
          <w:i w:val="false"/>
          <w:color w:val="000000"/>
        </w:rPr>
        <w:t xml:space="preserve"> Северное ауылдық округі бойынша ауыл шаруашылығы жануарлары басының саны туралы деректер</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құрылымдары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сауын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сауын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сауын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Феклистовка ауылы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Северное ауылы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Ермаковка ауылы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r>
    </w:tbl>
    <w:bookmarkStart w:name="z45" w:id="37"/>
    <w:p>
      <w:pPr>
        <w:spacing w:after="0"/>
        <w:ind w:left="0"/>
        <w:jc w:val="both"/>
      </w:pPr>
      <w:r>
        <w:rPr>
          <w:rFonts w:ascii="Times New Roman"/>
          <w:b w:val="false"/>
          <w:i w:val="false"/>
          <w:color w:val="000000"/>
          <w:sz w:val="28"/>
        </w:rPr>
        <w:t>
      Северное ауылдық округі бойынша ауыл шаруашылығы жануарларын жайылымдық алақптармен қамтамасыз ету үшін жалпы 36217 га бар, елді мекендер шегінде 3069 га жайылымдар есептелген.</w:t>
      </w:r>
    </w:p>
    <w:bookmarkEnd w:id="37"/>
    <w:bookmarkStart w:name="z46" w:id="38"/>
    <w:p>
      <w:pPr>
        <w:spacing w:after="0"/>
        <w:ind w:left="0"/>
        <w:jc w:val="both"/>
      </w:pPr>
      <w:r>
        <w:rPr>
          <w:rFonts w:ascii="Times New Roman"/>
          <w:b w:val="false"/>
          <w:i w:val="false"/>
          <w:color w:val="000000"/>
          <w:sz w:val="28"/>
        </w:rPr>
        <w:t xml:space="preserve">
      Жоғарыда айтылғандар негізінде, Қазақстан Республикасының "Жайылымдар туралы" Заңының </w:t>
      </w:r>
      <w:r>
        <w:rPr>
          <w:rFonts w:ascii="Times New Roman"/>
          <w:b w:val="false"/>
          <w:i w:val="false"/>
          <w:color w:val="000000"/>
          <w:sz w:val="28"/>
        </w:rPr>
        <w:t>15-бабына</w:t>
      </w:r>
      <w:r>
        <w:rPr>
          <w:rFonts w:ascii="Times New Roman"/>
          <w:b w:val="false"/>
          <w:i w:val="false"/>
          <w:color w:val="000000"/>
          <w:sz w:val="28"/>
        </w:rPr>
        <w:t xml:space="preserve"> сәйкес, жергілікті халықтың мұқтажы үшін (Феклистовка ауылы, Северное ауылы, Ермаковка ауылы) аналық (сауын) ауыл шаруашылығы жануарларының басын ұстауға елді мекендерде бар жайылымдық алқаптар мөлшерінде 3069 га, қажеттілік 1314 га (</w:t>
      </w:r>
      <w:r>
        <w:rPr>
          <w:rFonts w:ascii="Times New Roman"/>
          <w:b w:val="false"/>
          <w:i w:val="false"/>
          <w:color w:val="000000"/>
          <w:sz w:val="28"/>
        </w:rPr>
        <w:t>№ 2 кесте</w:t>
      </w:r>
      <w:r>
        <w:rPr>
          <w:rFonts w:ascii="Times New Roman"/>
          <w:b w:val="false"/>
          <w:i w:val="false"/>
          <w:color w:val="000000"/>
          <w:sz w:val="28"/>
        </w:rPr>
        <w:t>) құрайды.</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ауданы,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сиырлардың болуы (бас)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1 басқа қажетті нормасы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қажеттілігі,(га)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Жайылымдармен қамтамасыз етілмеген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Артылғаны, (га)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Феклистовка ауылы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Северное ауылы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Ермаковка ауылы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r>
    </w:tbl>
    <w:bookmarkStart w:name="z48" w:id="39"/>
    <w:p>
      <w:pPr>
        <w:spacing w:after="0"/>
        <w:ind w:left="0"/>
        <w:jc w:val="both"/>
      </w:pPr>
      <w:r>
        <w:rPr>
          <w:rFonts w:ascii="Times New Roman"/>
          <w:b w:val="false"/>
          <w:i w:val="false"/>
          <w:color w:val="000000"/>
          <w:sz w:val="28"/>
        </w:rPr>
        <w:t>
      Жергілікті халықтың басқа ауыл шаруашылығы жануарларының жайылымы бойынша мөлшері 2439 га жайылымдық алаптар қажеттілігі бар, ірі қара мал басына қалыпты жағдайдағы жүктемесі – 3 га, ұсақ мал – 0,5 га, жылқылар – 5 га (</w:t>
      </w:r>
      <w:r>
        <w:rPr>
          <w:rFonts w:ascii="Times New Roman"/>
          <w:b w:val="false"/>
          <w:i w:val="false"/>
          <w:color w:val="000000"/>
          <w:sz w:val="28"/>
        </w:rPr>
        <w:t>№ 3 кесте</w:t>
      </w:r>
      <w:r>
        <w:rPr>
          <w:rFonts w:ascii="Times New Roman"/>
          <w:b w:val="false"/>
          <w:i w:val="false"/>
          <w:color w:val="000000"/>
          <w:sz w:val="28"/>
        </w:rPr>
        <w:t>).</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1 басқа қажетті нормасы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қажеттілігі,(га)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(га)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Феклистовка ауылы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Северное ауылы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Ермаковка ауылы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w:t>
            </w:r>
          </w:p>
        </w:tc>
      </w:tr>
    </w:tbl>
    <w:bookmarkStart w:name="z50" w:id="40"/>
    <w:p>
      <w:pPr>
        <w:spacing w:after="0"/>
        <w:ind w:left="0"/>
        <w:jc w:val="both"/>
      </w:pPr>
      <w:r>
        <w:rPr>
          <w:rFonts w:ascii="Times New Roman"/>
          <w:b w:val="false"/>
          <w:i w:val="false"/>
          <w:color w:val="000000"/>
          <w:sz w:val="28"/>
        </w:rPr>
        <w:t>
      Қалыптасқан 2439 га мөлшеріндегі жайылымдық алқаптар қажеттілігін халықтың ауыл шаруашылығы жануарларының жайылымы есебінен:</w:t>
      </w:r>
    </w:p>
    <w:bookmarkEnd w:id="40"/>
    <w:bookmarkStart w:name="z51" w:id="41"/>
    <w:p>
      <w:pPr>
        <w:spacing w:after="0"/>
        <w:ind w:left="0"/>
        <w:jc w:val="both"/>
      </w:pPr>
      <w:r>
        <w:rPr>
          <w:rFonts w:ascii="Times New Roman"/>
          <w:b w:val="false"/>
          <w:i w:val="false"/>
          <w:color w:val="000000"/>
          <w:sz w:val="28"/>
        </w:rPr>
        <w:t>
      Феклистовка ауылының тұрғындары үшін – 946 га елді мекен жерлерінен және 545 га А.М.Жунусовқа тиесілі жерлерден;</w:t>
      </w:r>
    </w:p>
    <w:bookmarkEnd w:id="41"/>
    <w:bookmarkStart w:name="z52" w:id="42"/>
    <w:p>
      <w:pPr>
        <w:spacing w:after="0"/>
        <w:ind w:left="0"/>
        <w:jc w:val="both"/>
      </w:pPr>
      <w:r>
        <w:rPr>
          <w:rFonts w:ascii="Times New Roman"/>
          <w:b w:val="false"/>
          <w:i w:val="false"/>
          <w:color w:val="000000"/>
          <w:sz w:val="28"/>
        </w:rPr>
        <w:t>
      Северное ауылының тұрғындары үшін – 510 га елді мекен жерлерінен;</w:t>
      </w:r>
    </w:p>
    <w:bookmarkEnd w:id="42"/>
    <w:bookmarkStart w:name="z53" w:id="43"/>
    <w:p>
      <w:pPr>
        <w:spacing w:after="0"/>
        <w:ind w:left="0"/>
        <w:jc w:val="both"/>
      </w:pPr>
      <w:r>
        <w:rPr>
          <w:rFonts w:ascii="Times New Roman"/>
          <w:b w:val="false"/>
          <w:i w:val="false"/>
          <w:color w:val="000000"/>
          <w:sz w:val="28"/>
        </w:rPr>
        <w:t>
      Ермаковка ауылының тұрғындары үшін – 299 га елді мекен жерлерінен және 499 га Е.А.Мурашкинаға тиесілі жерлерден толықтыру қажет.</w:t>
      </w:r>
    </w:p>
    <w:bookmarkEnd w:id="43"/>
    <w:bookmarkStart w:name="z54" w:id="44"/>
    <w:p>
      <w:pPr>
        <w:spacing w:after="0"/>
        <w:ind w:left="0"/>
        <w:jc w:val="both"/>
      </w:pPr>
      <w:r>
        <w:rPr>
          <w:rFonts w:ascii="Times New Roman"/>
          <w:b w:val="false"/>
          <w:i w:val="false"/>
          <w:color w:val="000000"/>
          <w:sz w:val="28"/>
        </w:rPr>
        <w:t xml:space="preserve">
      Феклистовка ауылының жергілікті халқының малын жаю үшін 2 табын ұйымдастырылған: 1 – табын – Феклистовка ауылынан солтүстікке қарай, суат–Феклистовка шағын өзені, бұлақтар; 2 – табын – Феклистовка ауылынан солтүстік-шығысқа қарай, суат – Феклистовка жылғасы, бұлақтар. </w:t>
      </w:r>
    </w:p>
    <w:bookmarkEnd w:id="44"/>
    <w:bookmarkStart w:name="z55" w:id="45"/>
    <w:p>
      <w:pPr>
        <w:spacing w:after="0"/>
        <w:ind w:left="0"/>
        <w:jc w:val="both"/>
      </w:pPr>
      <w:r>
        <w:rPr>
          <w:rFonts w:ascii="Times New Roman"/>
          <w:b w:val="false"/>
          <w:i w:val="false"/>
          <w:color w:val="000000"/>
          <w:sz w:val="28"/>
        </w:rPr>
        <w:t xml:space="preserve">
       Северное ауылының жергілікті халқының малын жаю үшін 1 табын ұйымдастырылған Северное ауылынан солтүстік-шығысқа қарай, суат–Смолянка жылғасы, бұлақтар. </w:t>
      </w:r>
    </w:p>
    <w:bookmarkEnd w:id="45"/>
    <w:bookmarkStart w:name="z56" w:id="46"/>
    <w:p>
      <w:pPr>
        <w:spacing w:after="0"/>
        <w:ind w:left="0"/>
        <w:jc w:val="both"/>
      </w:pPr>
      <w:r>
        <w:rPr>
          <w:rFonts w:ascii="Times New Roman"/>
          <w:b w:val="false"/>
          <w:i w:val="false"/>
          <w:color w:val="000000"/>
          <w:sz w:val="28"/>
        </w:rPr>
        <w:t xml:space="preserve">
      Ермаковка ауылының жергілікті халқының малын жаю үшін 2 табын ұйымдастырылған: 1 – табын – Ермаковка ауылынан солтүстік-шығысқа қарай, суат– Ертіс өзенінің тармағы; 2 – табын – Ермаковка ауылынан шығысқа қарай, суат– Ертіс өзенінің тармағы. </w:t>
      </w:r>
    </w:p>
    <w:bookmarkEnd w:id="46"/>
    <w:bookmarkStart w:name="z57" w:id="47"/>
    <w:p>
      <w:pPr>
        <w:spacing w:after="0"/>
        <w:ind w:left="0"/>
        <w:jc w:val="both"/>
      </w:pPr>
      <w:r>
        <w:rPr>
          <w:rFonts w:ascii="Times New Roman"/>
          <w:b w:val="false"/>
          <w:i w:val="false"/>
          <w:color w:val="000000"/>
          <w:sz w:val="28"/>
        </w:rPr>
        <w:t xml:space="preserve">
      Северное ауылдық округінің жауапкершілігі шектеулі серіктестігі (бұдан әрі–ЖШС), шаруа және фермер қожалықтарындағы мал басы: ірі қара мал 899 бас, ұсақ мал 110 бас, жылқылар 1218 бас құрайды. </w:t>
      </w:r>
    </w:p>
    <w:bookmarkEnd w:id="47"/>
    <w:bookmarkStart w:name="z58" w:id="48"/>
    <w:p>
      <w:pPr>
        <w:spacing w:after="0"/>
        <w:ind w:left="0"/>
        <w:jc w:val="both"/>
      </w:pPr>
      <w:r>
        <w:rPr>
          <w:rFonts w:ascii="Times New Roman"/>
          <w:b w:val="false"/>
          <w:i w:val="false"/>
          <w:color w:val="000000"/>
          <w:sz w:val="28"/>
        </w:rPr>
        <w:t>
      ЖШС, шаруа және фермер қожалықтарындағы жайылымдар ауданы 5380 га құрайды (</w:t>
      </w:r>
      <w:r>
        <w:rPr>
          <w:rFonts w:ascii="Times New Roman"/>
          <w:b w:val="false"/>
          <w:i w:val="false"/>
          <w:color w:val="000000"/>
          <w:sz w:val="28"/>
        </w:rPr>
        <w:t>№4 кесте</w:t>
      </w:r>
      <w:r>
        <w:rPr>
          <w:rFonts w:ascii="Times New Roman"/>
          <w:b w:val="false"/>
          <w:i w:val="false"/>
          <w:color w:val="000000"/>
          <w:sz w:val="28"/>
        </w:rPr>
        <w:t>).</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пайдаланушылар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бойынша малдың бары, (бас)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1 басқа қажетті нормасы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қажеттілігі,(га)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(га)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"Шығыс-Жер" ЖШС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Центр" ЖШС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"Еламан" шаруа қожалығы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"Давыденко" шаруа қожалығы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"Нижник" АӨК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"Танур-Маяк" ЖШС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"Еламан и А" ЖШС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 ЖШС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8842</w:t>
            </w:r>
          </w:p>
        </w:tc>
      </w:tr>
    </w:tbl>
    <w:bookmarkStart w:name="z60" w:id="49"/>
    <w:p>
      <w:pPr>
        <w:spacing w:after="0"/>
        <w:ind w:left="0"/>
        <w:jc w:val="both"/>
      </w:pPr>
      <w:r>
        <w:rPr>
          <w:rFonts w:ascii="Times New Roman"/>
          <w:b w:val="false"/>
          <w:i w:val="false"/>
          <w:color w:val="000000"/>
          <w:sz w:val="28"/>
        </w:rPr>
        <w:t>
      "Еламан" шаруа қожалығының және "Нижник" АӨК 6935 га көлемінде қалыптасқан жайылымдық алақптардағы қажеттілігін "Еламан и А" ЖШС, "Танур-Маяк" ЖШС, "ТАН" ЖШС, "Давыденко" ш/қ тиесілі және босалқы жерлерде ауыл шаруашылығы жануарларын жаю есебінен толықтыру қажет.</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Северное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жоспарына </w:t>
            </w:r>
            <w:r>
              <w:br/>
            </w:r>
            <w:r>
              <w:rPr>
                <w:rFonts w:ascii="Times New Roman"/>
                <w:b w:val="false"/>
                <w:i w:val="false"/>
                <w:color w:val="000000"/>
                <w:sz w:val="20"/>
              </w:rPr>
              <w:t xml:space="preserve">1- қосымша </w:t>
            </w:r>
          </w:p>
        </w:tc>
      </w:tr>
    </w:tbl>
    <w:bookmarkStart w:name="z62" w:id="50"/>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Алтай ауданының Северное ауылдық округі аумағында жайылымдардың орналасу схемасы (картасы)</w:t>
      </w:r>
    </w:p>
    <w:bookmarkEnd w:id="50"/>
    <w:bookmarkStart w:name="z63"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7810500" cy="683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83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4" w:id="52"/>
    <w:p>
      <w:pPr>
        <w:spacing w:after="0"/>
        <w:ind w:left="0"/>
        <w:jc w:val="left"/>
      </w:pPr>
      <w:r>
        <w:rPr>
          <w:rFonts w:ascii="Times New Roman"/>
          <w:b/>
          <w:i w:val="false"/>
          <w:color w:val="000000"/>
        </w:rPr>
        <w:t xml:space="preserve"> Шарты белгілері:</w:t>
      </w:r>
    </w:p>
    <w:bookmarkEnd w:id="52"/>
    <w:bookmarkStart w:name="z65"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7607300" cy="175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07300" cy="175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Северное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жоспарына </w:t>
            </w:r>
            <w:r>
              <w:br/>
            </w:r>
            <w:r>
              <w:rPr>
                <w:rFonts w:ascii="Times New Roman"/>
                <w:b w:val="false"/>
                <w:i w:val="false"/>
                <w:color w:val="000000"/>
                <w:sz w:val="20"/>
              </w:rPr>
              <w:t xml:space="preserve">2- қосымша </w:t>
            </w:r>
          </w:p>
        </w:tc>
      </w:tr>
    </w:tbl>
    <w:bookmarkStart w:name="z67" w:id="54"/>
    <w:p>
      <w:pPr>
        <w:spacing w:after="0"/>
        <w:ind w:left="0"/>
        <w:jc w:val="left"/>
      </w:pPr>
      <w:r>
        <w:rPr>
          <w:rFonts w:ascii="Times New Roman"/>
          <w:b/>
          <w:i w:val="false"/>
          <w:color w:val="000000"/>
        </w:rPr>
        <w:t xml:space="preserve"> Жайылым айналымдарының қолайлы схемалары</w:t>
      </w:r>
    </w:p>
    <w:bookmarkEnd w:id="54"/>
    <w:bookmarkStart w:name="z68" w:id="55"/>
    <w:p>
      <w:pPr>
        <w:spacing w:after="0"/>
        <w:ind w:left="0"/>
        <w:jc w:val="both"/>
      </w:pPr>
      <w:r>
        <w:rPr>
          <w:rFonts w:ascii="Times New Roman"/>
          <w:b w:val="false"/>
          <w:i w:val="false"/>
          <w:color w:val="000000"/>
          <w:sz w:val="28"/>
        </w:rPr>
        <w:t>
      Бір табын үшін төрт танапты жайылым айналымының схемасы (табындар)</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 көктем- жаз- күз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Северное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жоспарына </w:t>
            </w:r>
            <w:r>
              <w:br/>
            </w:r>
            <w:r>
              <w:rPr>
                <w:rFonts w:ascii="Times New Roman"/>
                <w:b w:val="false"/>
                <w:i w:val="false"/>
                <w:color w:val="000000"/>
                <w:sz w:val="20"/>
              </w:rPr>
              <w:t>3- қосымша</w:t>
            </w:r>
          </w:p>
        </w:tc>
      </w:tr>
    </w:tbl>
    <w:bookmarkStart w:name="z70" w:id="56"/>
    <w:p>
      <w:pPr>
        <w:spacing w:after="0"/>
        <w:ind w:left="0"/>
        <w:jc w:val="left"/>
      </w:pPr>
      <w:r>
        <w:rPr>
          <w:rFonts w:ascii="Times New Roman"/>
          <w:b/>
          <w:i w:val="false"/>
          <w:color w:val="000000"/>
        </w:rPr>
        <w:t xml:space="preserve"> Жайылымдардың, оның ішінде маусымдық жайылымдардың сыртқы және ішкі шекаралары мен алаңдары, жайылымдық инфрақұрылым объектілері белгіленген картасы</w:t>
      </w:r>
    </w:p>
    <w:bookmarkEnd w:id="56"/>
    <w:bookmarkStart w:name="z71" w:id="57"/>
    <w:p>
      <w:pPr>
        <w:spacing w:after="0"/>
        <w:ind w:left="0"/>
        <w:jc w:val="both"/>
      </w:pPr>
      <w:r>
        <w:rPr>
          <w:rFonts w:ascii="Times New Roman"/>
          <w:b w:val="false"/>
          <w:i w:val="false"/>
          <w:color w:val="000000"/>
          <w:sz w:val="28"/>
        </w:rPr>
        <w:t xml:space="preserve">
      </w:t>
      </w:r>
    </w:p>
    <w:bookmarkEnd w:id="57"/>
    <w:p>
      <w:pPr>
        <w:spacing w:after="0"/>
        <w:ind w:left="0"/>
        <w:jc w:val="both"/>
      </w:pPr>
      <w:r>
        <w:drawing>
          <wp:inline distT="0" distB="0" distL="0" distR="0">
            <wp:extent cx="7810500" cy="690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90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2" w:id="58"/>
    <w:p>
      <w:pPr>
        <w:spacing w:after="0"/>
        <w:ind w:left="0"/>
        <w:jc w:val="left"/>
      </w:pPr>
      <w:r>
        <w:rPr>
          <w:rFonts w:ascii="Times New Roman"/>
          <w:b/>
          <w:i w:val="false"/>
          <w:color w:val="000000"/>
        </w:rPr>
        <w:t xml:space="preserve"> Шартты белгілері:</w:t>
      </w:r>
    </w:p>
    <w:bookmarkEnd w:id="58"/>
    <w:bookmarkStart w:name="z73" w:id="59"/>
    <w:p>
      <w:pPr>
        <w:spacing w:after="0"/>
        <w:ind w:left="0"/>
        <w:jc w:val="both"/>
      </w:pPr>
      <w:r>
        <w:rPr>
          <w:rFonts w:ascii="Times New Roman"/>
          <w:b w:val="false"/>
          <w:i w:val="false"/>
          <w:color w:val="000000"/>
          <w:sz w:val="28"/>
        </w:rPr>
        <w:t xml:space="preserve">
      </w:t>
      </w:r>
    </w:p>
    <w:bookmarkEnd w:id="59"/>
    <w:p>
      <w:pPr>
        <w:spacing w:after="0"/>
        <w:ind w:left="0"/>
        <w:jc w:val="both"/>
      </w:pPr>
      <w:r>
        <w:drawing>
          <wp:inline distT="0" distB="0" distL="0" distR="0">
            <wp:extent cx="7810500" cy="198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98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Северное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жоспарына </w:t>
            </w:r>
            <w:r>
              <w:br/>
            </w:r>
            <w:r>
              <w:rPr>
                <w:rFonts w:ascii="Times New Roman"/>
                <w:b w:val="false"/>
                <w:i w:val="false"/>
                <w:color w:val="000000"/>
                <w:sz w:val="20"/>
              </w:rPr>
              <w:t>4- қосымша</w:t>
            </w:r>
          </w:p>
        </w:tc>
      </w:tr>
    </w:tbl>
    <w:bookmarkStart w:name="z75" w:id="60"/>
    <w:p>
      <w:pPr>
        <w:spacing w:after="0"/>
        <w:ind w:left="0"/>
        <w:jc w:val="left"/>
      </w:pPr>
      <w:r>
        <w:rPr>
          <w:rFonts w:ascii="Times New Roman"/>
          <w:b/>
          <w:i w:val="false"/>
          <w:color w:val="000000"/>
        </w:rPr>
        <w:t xml:space="preserve">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w:t>
      </w:r>
    </w:p>
    <w:bookmarkEnd w:id="60"/>
    <w:bookmarkStart w:name="z76" w:id="61"/>
    <w:p>
      <w:pPr>
        <w:spacing w:after="0"/>
        <w:ind w:left="0"/>
        <w:jc w:val="both"/>
      </w:pPr>
      <w:r>
        <w:rPr>
          <w:rFonts w:ascii="Times New Roman"/>
          <w:b w:val="false"/>
          <w:i w:val="false"/>
          <w:color w:val="000000"/>
          <w:sz w:val="28"/>
        </w:rPr>
        <w:t xml:space="preserve">
      </w:t>
      </w:r>
    </w:p>
    <w:bookmarkEnd w:id="61"/>
    <w:p>
      <w:pPr>
        <w:spacing w:after="0"/>
        <w:ind w:left="0"/>
        <w:jc w:val="both"/>
      </w:pPr>
      <w:r>
        <w:drawing>
          <wp:inline distT="0" distB="0" distL="0" distR="0">
            <wp:extent cx="7810500" cy="676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676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 w:id="62"/>
    <w:p>
      <w:pPr>
        <w:spacing w:after="0"/>
        <w:ind w:left="0"/>
        <w:jc w:val="left"/>
      </w:pPr>
      <w:r>
        <w:rPr>
          <w:rFonts w:ascii="Times New Roman"/>
          <w:b/>
          <w:i w:val="false"/>
          <w:color w:val="000000"/>
        </w:rPr>
        <w:t xml:space="preserve"> Шартты белгілері:</w:t>
      </w:r>
    </w:p>
    <w:bookmarkEnd w:id="62"/>
    <w:bookmarkStart w:name="z78" w:id="63"/>
    <w:p>
      <w:pPr>
        <w:spacing w:after="0"/>
        <w:ind w:left="0"/>
        <w:jc w:val="both"/>
      </w:pPr>
      <w:r>
        <w:rPr>
          <w:rFonts w:ascii="Times New Roman"/>
          <w:b w:val="false"/>
          <w:i w:val="false"/>
          <w:color w:val="000000"/>
          <w:sz w:val="28"/>
        </w:rPr>
        <w:t xml:space="preserve">
      </w:t>
      </w:r>
    </w:p>
    <w:bookmarkEnd w:id="63"/>
    <w:p>
      <w:pPr>
        <w:spacing w:after="0"/>
        <w:ind w:left="0"/>
        <w:jc w:val="both"/>
      </w:pPr>
      <w:r>
        <w:drawing>
          <wp:inline distT="0" distB="0" distL="0" distR="0">
            <wp:extent cx="7810500" cy="13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38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Северное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жоспарына </w:t>
            </w:r>
            <w:r>
              <w:br/>
            </w:r>
            <w:r>
              <w:rPr>
                <w:rFonts w:ascii="Times New Roman"/>
                <w:b w:val="false"/>
                <w:i w:val="false"/>
                <w:color w:val="000000"/>
                <w:sz w:val="20"/>
              </w:rPr>
              <w:t xml:space="preserve">5- қосымша </w:t>
            </w:r>
          </w:p>
        </w:tc>
      </w:tr>
    </w:tbl>
    <w:bookmarkStart w:name="z80" w:id="64"/>
    <w:p>
      <w:pPr>
        <w:spacing w:after="0"/>
        <w:ind w:left="0"/>
        <w:jc w:val="left"/>
      </w:pPr>
      <w:r>
        <w:rPr>
          <w:rFonts w:ascii="Times New Roman"/>
          <w:b/>
          <w:i w:val="false"/>
          <w:color w:val="000000"/>
        </w:rPr>
        <w:t xml:space="preserve">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bookmarkEnd w:id="64"/>
    <w:bookmarkStart w:name="z81" w:id="65"/>
    <w:p>
      <w:pPr>
        <w:spacing w:after="0"/>
        <w:ind w:left="0"/>
        <w:jc w:val="both"/>
      </w:pPr>
      <w:r>
        <w:rPr>
          <w:rFonts w:ascii="Times New Roman"/>
          <w:b w:val="false"/>
          <w:i w:val="false"/>
          <w:color w:val="000000"/>
          <w:sz w:val="28"/>
        </w:rPr>
        <w:t xml:space="preserve">
      </w:t>
      </w:r>
    </w:p>
    <w:bookmarkEnd w:id="65"/>
    <w:p>
      <w:pPr>
        <w:spacing w:after="0"/>
        <w:ind w:left="0"/>
        <w:jc w:val="both"/>
      </w:pPr>
      <w:r>
        <w:drawing>
          <wp:inline distT="0" distB="0" distL="0" distR="0">
            <wp:extent cx="7810500" cy="690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690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2" w:id="66"/>
    <w:p>
      <w:pPr>
        <w:spacing w:after="0"/>
        <w:ind w:left="0"/>
        <w:jc w:val="left"/>
      </w:pPr>
      <w:r>
        <w:rPr>
          <w:rFonts w:ascii="Times New Roman"/>
          <w:b/>
          <w:i w:val="false"/>
          <w:color w:val="000000"/>
        </w:rPr>
        <w:t xml:space="preserve"> Шартты белгілері:</w:t>
      </w:r>
    </w:p>
    <w:bookmarkEnd w:id="66"/>
    <w:bookmarkStart w:name="z83"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78105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104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Северное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жоспарына </w:t>
            </w:r>
            <w:r>
              <w:br/>
            </w:r>
            <w:r>
              <w:rPr>
                <w:rFonts w:ascii="Times New Roman"/>
                <w:b w:val="false"/>
                <w:i w:val="false"/>
                <w:color w:val="000000"/>
                <w:sz w:val="20"/>
              </w:rPr>
              <w:t>6- қосымша</w:t>
            </w:r>
          </w:p>
        </w:tc>
      </w:tr>
    </w:tbl>
    <w:bookmarkStart w:name="z85" w:id="68"/>
    <w:p>
      <w:pPr>
        <w:spacing w:after="0"/>
        <w:ind w:left="0"/>
        <w:jc w:val="left"/>
      </w:pPr>
      <w:r>
        <w:rPr>
          <w:rFonts w:ascii="Times New Roman"/>
          <w:b/>
          <w:i w:val="false"/>
          <w:color w:val="000000"/>
        </w:rPr>
        <w:t xml:space="preserve"> Северное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 </w:t>
      </w:r>
    </w:p>
    <w:bookmarkEnd w:id="68"/>
    <w:bookmarkStart w:name="z86"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7810500" cy="633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633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7" w:id="70"/>
    <w:p>
      <w:pPr>
        <w:spacing w:after="0"/>
        <w:ind w:left="0"/>
        <w:jc w:val="left"/>
      </w:pPr>
      <w:r>
        <w:rPr>
          <w:rFonts w:ascii="Times New Roman"/>
          <w:b/>
          <w:i w:val="false"/>
          <w:color w:val="000000"/>
        </w:rPr>
        <w:t xml:space="preserve"> Шартты белгілері:</w:t>
      </w:r>
    </w:p>
    <w:bookmarkEnd w:id="70"/>
    <w:bookmarkStart w:name="z88"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78105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102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Северное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жоспарына </w:t>
            </w:r>
            <w:r>
              <w:br/>
            </w:r>
            <w:r>
              <w:rPr>
                <w:rFonts w:ascii="Times New Roman"/>
                <w:b w:val="false"/>
                <w:i w:val="false"/>
                <w:color w:val="000000"/>
                <w:sz w:val="20"/>
              </w:rPr>
              <w:t>7- қосымша</w:t>
            </w:r>
          </w:p>
        </w:tc>
      </w:tr>
    </w:tbl>
    <w:bookmarkStart w:name="z90" w:id="72"/>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графигі </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Шалғайдағы жайылымдарға жануарларды айдау мерзімі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Шалғайдағы жайылымдардан жануарларды қайтару мерзімі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сәуір-мамыр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қыркүйек-қазан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Северное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жоспарына </w:t>
            </w:r>
            <w:r>
              <w:br/>
            </w:r>
            <w:r>
              <w:rPr>
                <w:rFonts w:ascii="Times New Roman"/>
                <w:b w:val="false"/>
                <w:i w:val="false"/>
                <w:color w:val="000000"/>
                <w:sz w:val="20"/>
              </w:rPr>
              <w:t>7-1- қосымша</w:t>
            </w:r>
          </w:p>
        </w:tc>
      </w:tr>
    </w:tbl>
    <w:bookmarkStart w:name="z92" w:id="73"/>
    <w:p>
      <w:pPr>
        <w:spacing w:after="0"/>
        <w:ind w:left="0"/>
        <w:jc w:val="left"/>
      </w:pPr>
      <w:r>
        <w:rPr>
          <w:rFonts w:ascii="Times New Roman"/>
          <w:b/>
          <w:i w:val="false"/>
          <w:color w:val="000000"/>
        </w:rPr>
        <w:t xml:space="preserve"> Жергілікті жағдайлар мен ерекшеліктерге байланысты жеке ауладағы ауыл шаруашылығы жануарларын жаю үшін халықтың мұқтажын қанағаттандыру үшін қажетті жайылымдардың сыртқы және ішкі шекаралары мен алаңдары белгіленген картасы</w:t>
      </w:r>
    </w:p>
    <w:bookmarkEnd w:id="73"/>
    <w:bookmarkStart w:name="z93"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7810500" cy="675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675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4" w:id="75"/>
    <w:p>
      <w:pPr>
        <w:spacing w:after="0"/>
        <w:ind w:left="0"/>
        <w:jc w:val="left"/>
      </w:pPr>
      <w:r>
        <w:rPr>
          <w:rFonts w:ascii="Times New Roman"/>
          <w:b/>
          <w:i w:val="false"/>
          <w:color w:val="000000"/>
        </w:rPr>
        <w:t xml:space="preserve"> Шартты белгілері:</w:t>
      </w:r>
    </w:p>
    <w:bookmarkEnd w:id="75"/>
    <w:bookmarkStart w:name="z95"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6667500" cy="165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667500" cy="165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