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cea8" w14:textId="f8dc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Никольск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12/11-VII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Никольск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73322,9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72610,9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73494,1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000000"/>
          <w:sz w:val="28"/>
        </w:rPr>
        <w:t>№ 28/4-VII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Никольск ауылдық округінің бюджетінде аудандық бюджеттен 33544,0 мың теңге сомада субвенциялар көлемі көзделсін.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Никольск ауылдық округінің бюджетінде аудандық бюджеттен 37826,9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Никольск ауылдық округінің бюджетінде республикалық бюджеттен 1240,0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Никольск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20.12.2022 </w:t>
      </w:r>
      <w:r>
        <w:rPr>
          <w:rFonts w:ascii="Times New Roman"/>
          <w:b w:val="false"/>
          <w:i w:val="false"/>
          <w:color w:val="ff0000"/>
          <w:sz w:val="28"/>
        </w:rPr>
        <w:t>№ 28/4-VII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Никольск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Никольск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