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43f9" w14:textId="630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Қалжыр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15/8-VII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Қалжыр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- 41108,0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- 36253,0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- 41719,8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- 611,8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- 611,8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Қалжыр ауылдық округінің бюджетіне берілген субвенция көлемі 2022 жылға 35191,0 мың теңге сомасында Қалжыр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