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dd24" w14:textId="c86d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Шығыс Қазақстан облысы Күршім ауданы әкімдігінің 2021 жылғы 8 желтоқсандағы № 597 қаулысы</w:t>
      </w:r>
    </w:p>
    <w:p>
      <w:pPr>
        <w:spacing w:after="0"/>
        <w:ind w:left="0"/>
        <w:jc w:val="both"/>
      </w:pPr>
      <w:bookmarkStart w:name="z12"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w:t>
      </w:r>
      <w:r>
        <w:rPr>
          <w:rFonts w:ascii="Times New Roman"/>
          <w:b w:val="false"/>
          <w:i w:val="false"/>
          <w:color w:val="000000"/>
          <w:sz w:val="28"/>
        </w:rPr>
        <w:t>№ 139</w:t>
      </w:r>
      <w:r>
        <w:rPr>
          <w:rFonts w:ascii="Times New Roman"/>
          <w:b w:val="false"/>
          <w:i w:val="false"/>
          <w:color w:val="000000"/>
          <w:sz w:val="28"/>
        </w:rPr>
        <w:t xml:space="preserve"> бұйрығына сәйкес, Күршім ауданының әкімдігі ҚАУЛЫ ЕТЕДІ:</w:t>
      </w:r>
    </w:p>
    <w:bookmarkEnd w:id="0"/>
    <w:bookmarkStart w:name="z13"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14" w:id="2"/>
    <w:p>
      <w:pPr>
        <w:spacing w:after="0"/>
        <w:ind w:left="0"/>
        <w:jc w:val="both"/>
      </w:pPr>
      <w:r>
        <w:rPr>
          <w:rFonts w:ascii="Times New Roman"/>
          <w:b w:val="false"/>
          <w:i w:val="false"/>
          <w:color w:val="000000"/>
          <w:sz w:val="28"/>
        </w:rPr>
        <w:t>
      2. "Күршім ауданының экономика және қаржы бөлімі" мемлекеттік мекемесі осы қаулыдан туындайтын қажетті шараларды қабылдасын.</w:t>
      </w:r>
    </w:p>
    <w:bookmarkEnd w:id="2"/>
    <w:bookmarkStart w:name="z15" w:id="3"/>
    <w:p>
      <w:pPr>
        <w:spacing w:after="0"/>
        <w:ind w:left="0"/>
        <w:jc w:val="both"/>
      </w:pPr>
      <w:r>
        <w:rPr>
          <w:rFonts w:ascii="Times New Roman"/>
          <w:b w:val="false"/>
          <w:i w:val="false"/>
          <w:color w:val="000000"/>
          <w:sz w:val="28"/>
        </w:rPr>
        <w:t>
      3. Осы қаулының орындалуын бақылау аудан әкімінің орынбасары Р. Умутбаеваға жүктелсін.</w:t>
      </w:r>
    </w:p>
    <w:bookmarkEnd w:id="3"/>
    <w:bookmarkStart w:name="z1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r>
              <w:br/>
            </w:r>
            <w:r>
              <w:rPr>
                <w:rFonts w:ascii="Times New Roman"/>
                <w:b w:val="false"/>
                <w:i w:val="false"/>
                <w:color w:val="000000"/>
                <w:sz w:val="20"/>
              </w:rPr>
              <w:t>2021 жылғы 8 желтоқсандағы</w:t>
            </w:r>
            <w:r>
              <w:br/>
            </w:r>
            <w:r>
              <w:rPr>
                <w:rFonts w:ascii="Times New Roman"/>
                <w:b w:val="false"/>
                <w:i w:val="false"/>
                <w:color w:val="000000"/>
                <w:sz w:val="20"/>
              </w:rPr>
              <w:t>№ 597 қаулысына</w:t>
            </w:r>
            <w:r>
              <w:br/>
            </w:r>
            <w:r>
              <w:rPr>
                <w:rFonts w:ascii="Times New Roman"/>
                <w:b w:val="false"/>
                <w:i w:val="false"/>
                <w:color w:val="000000"/>
                <w:sz w:val="20"/>
              </w:rPr>
              <w:t>қосымша</w:t>
            </w:r>
          </w:p>
        </w:tc>
      </w:tr>
    </w:tbl>
    <w:bookmarkStart w:name="z2"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3"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4"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8" w:id="9"/>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5"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19"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Start w:name="z6" w:id="12"/>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2"/>
    <w:bookmarkStart w:name="z20" w:id="13"/>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3"/>
    <w:bookmarkStart w:name="z21" w:id="14"/>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4"/>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Start w:name="z22" w:id="15"/>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15"/>
    <w:bookmarkStart w:name="z23" w:id="16"/>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16"/>
    <w:bookmarkStart w:name="z24" w:id="17"/>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17"/>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Start w:name="z25" w:id="18"/>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Start w:name="z26" w:id="19"/>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19"/>
    <w:p>
      <w:pPr>
        <w:spacing w:after="0"/>
        <w:ind w:left="0"/>
        <w:jc w:val="both"/>
      </w:pPr>
      <w:r>
        <w:rPr>
          <w:rFonts w:ascii="Times New Roman"/>
          <w:b w:val="false"/>
          <w:i w:val="false"/>
          <w:color w:val="000000"/>
          <w:sz w:val="28"/>
        </w:rPr>
        <w:t>
      1) урбандалу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Халіқала – і-аудандық маңызы бар қала халқы санының болжамы;</w:t>
      </w:r>
    </w:p>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p>
      <w:pPr>
        <w:spacing w:after="0"/>
        <w:ind w:left="0"/>
        <w:jc w:val="both"/>
      </w:pPr>
      <w:r>
        <w:rPr>
          <w:rFonts w:ascii="Times New Roman"/>
          <w:b w:val="false"/>
          <w:i w:val="false"/>
          <w:color w:val="000000"/>
          <w:sz w:val="28"/>
        </w:rPr>
        <w:t>
      2) қоныстандыру дисперсиялығының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p>
      <w:pPr>
        <w:spacing w:after="0"/>
        <w:ind w:left="0"/>
        <w:jc w:val="both"/>
      </w:pPr>
      <w:r>
        <w:rPr>
          <w:rFonts w:ascii="Times New Roman"/>
          <w:b w:val="false"/>
          <w:i w:val="false"/>
          <w:color w:val="000000"/>
          <w:sz w:val="28"/>
        </w:rPr>
        <w:t>
      3) ауқым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p>
      <w:pPr>
        <w:spacing w:after="0"/>
        <w:ind w:left="0"/>
        <w:jc w:val="both"/>
      </w:pPr>
      <w:r>
        <w:rPr>
          <w:rFonts w:ascii="Times New Roman"/>
          <w:b w:val="false"/>
          <w:i w:val="false"/>
          <w:color w:val="000000"/>
          <w:sz w:val="28"/>
        </w:rPr>
        <w:t>
      5) тығыздық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p>
      <w:pPr>
        <w:spacing w:after="0"/>
        <w:ind w:left="0"/>
        <w:jc w:val="both"/>
      </w:pPr>
      <w:r>
        <w:rPr>
          <w:rFonts w:ascii="Times New Roman"/>
          <w:b w:val="false"/>
          <w:i w:val="false"/>
          <w:color w:val="000000"/>
          <w:sz w:val="28"/>
        </w:rPr>
        <w:t>
      6) жолдарды күтіп-ұстау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w:t>
      </w:r>
      <w:r>
        <w:rPr>
          <w:rFonts w:ascii="Times New Roman"/>
          <w:b w:val="false"/>
          <w:i w:val="false"/>
          <w:color w:val="000000"/>
          <w:sz w:val="28"/>
        </w:rPr>
        <w:t>2-тармағының</w:t>
      </w:r>
      <w:r>
        <w:rPr>
          <w:rFonts w:ascii="Times New Roman"/>
          <w:b w:val="false"/>
          <w:i w:val="false"/>
          <w:color w:val="000000"/>
          <w:sz w:val="28"/>
        </w:rPr>
        <w:t xml:space="preserve">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p>
      <w:pPr>
        <w:spacing w:after="0"/>
        <w:ind w:left="0"/>
        <w:jc w:val="both"/>
      </w:pPr>
      <w:r>
        <w:rPr>
          <w:rFonts w:ascii="Times New Roman"/>
          <w:b w:val="false"/>
          <w:i w:val="false"/>
          <w:color w:val="000000"/>
          <w:sz w:val="28"/>
        </w:rPr>
        <w:t>
      8) жылыту маусымының ұзақтығын есептеу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Start w:name="z27" w:id="20"/>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20"/>
    <w:bookmarkStart w:name="z7" w:id="21"/>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21"/>
    <w:bookmarkStart w:name="z28" w:id="22"/>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22"/>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p>
      <w:pPr>
        <w:spacing w:after="0"/>
        <w:ind w:left="0"/>
        <w:jc w:val="both"/>
      </w:pPr>
      <w:r>
        <w:rPr>
          <w:rFonts w:ascii="Times New Roman"/>
          <w:b w:val="false"/>
          <w:i w:val="false"/>
          <w:color w:val="000000"/>
          <w:sz w:val="28"/>
        </w:rPr>
        <w:t>
      КШі = k* ЕШі,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Start w:name="z8" w:id="23"/>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23"/>
    <w:bookmarkStart w:name="z29" w:id="24"/>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24"/>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p>
      <w:pPr>
        <w:spacing w:after="0"/>
        <w:ind w:left="0"/>
        <w:jc w:val="both"/>
      </w:pPr>
      <w:r>
        <w:rPr>
          <w:rFonts w:ascii="Times New Roman"/>
          <w:b w:val="false"/>
          <w:i w:val="false"/>
          <w:color w:val="000000"/>
          <w:sz w:val="28"/>
        </w:rPr>
        <w:t>
      БДБШі = (r1*ЕШі) + (r2*КБКі),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Start w:name="z30" w:id="25"/>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25"/>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Start w:name="z9" w:id="26"/>
    <w:p>
      <w:pPr>
        <w:spacing w:after="0"/>
        <w:ind w:left="0"/>
        <w:jc w:val="left"/>
      </w:pPr>
      <w:r>
        <w:rPr>
          <w:rFonts w:ascii="Times New Roman"/>
          <w:b/>
          <w:i w:val="false"/>
          <w:color w:val="000000"/>
        </w:rPr>
        <w:t xml:space="preserve"> 4-тарау. Қорытынды ережелер</w:t>
      </w:r>
    </w:p>
    <w:bookmarkEnd w:id="26"/>
    <w:bookmarkStart w:name="z31" w:id="27"/>
    <w:p>
      <w:pPr>
        <w:spacing w:after="0"/>
        <w:ind w:left="0"/>
        <w:jc w:val="both"/>
      </w:pPr>
      <w:r>
        <w:rPr>
          <w:rFonts w:ascii="Times New Roman"/>
          <w:b w:val="false"/>
          <w:i w:val="false"/>
          <w:color w:val="000000"/>
          <w:sz w:val="28"/>
        </w:rPr>
        <w:t>
      15. Жалпы сипаттағы трансферттердің көлемдерін белгілеу мақсатында ауданның мемлекеттік жоспарлау жөніндегі жергілікті уәкілетті органы ауданның жергілікті атқарушы органы айқындайтын тәртіппен аудандық маңызы бар қалалар, ауылдар, кенттер, ауылдық округтер бюджеттерінің кірістері мен шығындарының болжамды көлемдерін есептейді.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қалалар,</w:t>
            </w:r>
            <w:r>
              <w:br/>
            </w:r>
            <w:r>
              <w:rPr>
                <w:rFonts w:ascii="Times New Roman"/>
                <w:b w:val="false"/>
                <w:i w:val="false"/>
                <w:color w:val="000000"/>
                <w:sz w:val="20"/>
              </w:rPr>
              <w:t xml:space="preserve">ауылдар, кенттер, ауылдық </w:t>
            </w:r>
            <w:r>
              <w:br/>
            </w:r>
            <w:r>
              <w:rPr>
                <w:rFonts w:ascii="Times New Roman"/>
                <w:b w:val="false"/>
                <w:i w:val="false"/>
                <w:color w:val="000000"/>
                <w:sz w:val="20"/>
              </w:rPr>
              <w:t>округтер</w:t>
            </w:r>
            <w:r>
              <w:br/>
            </w:r>
            <w:r>
              <w:rPr>
                <w:rFonts w:ascii="Times New Roman"/>
                <w:b w:val="false"/>
                <w:i w:val="false"/>
                <w:color w:val="000000"/>
                <w:sz w:val="20"/>
              </w:rPr>
              <w:t>бюджеттерінің кірістері мен</w:t>
            </w:r>
            <w:r>
              <w:br/>
            </w:r>
            <w:r>
              <w:rPr>
                <w:rFonts w:ascii="Times New Roman"/>
                <w:b w:val="false"/>
                <w:i w:val="false"/>
                <w:color w:val="000000"/>
                <w:sz w:val="20"/>
              </w:rPr>
              <w:t>шығындарының болжамды</w:t>
            </w:r>
            <w:r>
              <w:br/>
            </w:r>
            <w:r>
              <w:rPr>
                <w:rFonts w:ascii="Times New Roman"/>
                <w:b w:val="false"/>
                <w:i w:val="false"/>
                <w:color w:val="000000"/>
                <w:sz w:val="20"/>
              </w:rPr>
              <w:t>көлеміне септеу қағидасына</w:t>
            </w:r>
            <w:r>
              <w:br/>
            </w:r>
            <w:r>
              <w:rPr>
                <w:rFonts w:ascii="Times New Roman"/>
                <w:b w:val="false"/>
                <w:i w:val="false"/>
                <w:color w:val="000000"/>
                <w:sz w:val="20"/>
              </w:rPr>
              <w:t>қосымша</w:t>
            </w:r>
          </w:p>
        </w:tc>
      </w:tr>
    </w:tbl>
    <w:bookmarkStart w:name="z11" w:id="28"/>
    <w:p>
      <w:pPr>
        <w:spacing w:after="0"/>
        <w:ind w:left="0"/>
        <w:jc w:val="left"/>
      </w:pPr>
      <w:r>
        <w:rPr>
          <w:rFonts w:ascii="Times New Roman"/>
          <w:b/>
          <w:i w:val="false"/>
          <w:color w:val="000000"/>
        </w:rPr>
        <w:t xml:space="preserve"> Мемлекеттікфункциялардыжүзегеасыратынфункционалдықкішітоптардың, олардыңкөрсеткіштеріменкоэффициенттерініңтізбесі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Жалпысипаттағыкөрсетілетінмемлекеттікқызметтер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Мемлекеттікбасқарудыңжалпыфункцияларынорындайтынөкілетті, атқарушыжәнебасқадаоргандар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қоныстандырудисперсиялығы; тығыздық; ауқым;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Жалпысипаттағыөзгедемемлекеттiкқызметтер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18-денбастап 26 жастықосаалғандағыәскергешақырылатынжастағыеразаматтар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қоныстандырудисперсиялығы;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сот, қылмыстық-атқару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Әлеуметтiк көмек және әлеуметтiк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жастағыбалаларсаныжәнезейнеткерлікжастанасқанхалықсаны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қоныстандырудисперсиялығы; ауылдықжерлердегіжұмысүшінүстемеақыныесепкеалу;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Тұрғынүйқорыныңжалпыауданы (мыңшаршыметр)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Ауылшаруашылығыөнімдерініңәлеуеттікөлемі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ауданы (мың шаршы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Жергіліктімаңызыбаравтожолдардың, оныңішіндеелдімекендерменкөшелерішіндегіавтожолдарұзындығы(километр)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жолдардыкүтіпұстау;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Өңірдіңжалпыөңірлікөніміндегішағынжәнеортабизнестіңүлесі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жылытумаусымыныңұзақтығынесепкеалу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