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5cc1" w14:textId="5165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Құлынжон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Құлынжон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362 156,7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2 432,0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359 274,7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362 479,5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Құлынжон ауылдық округінің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тармақ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Құлынжон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Құлынжон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