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8d1f" w14:textId="cd08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Миролюбовка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2021 жылғы 29 желтоқсандағы № 13-10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1) тармақшасына сәйкес, Көкпекті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Миролюбовка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50 314,0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1 771,0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48 543,0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51 000,4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686,4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Шығыс Қазақстан облысы Көкпекті аудандық мәслихатының 01.06.2022 </w:t>
      </w:r>
      <w:r>
        <w:rPr>
          <w:rFonts w:ascii="Times New Roman"/>
          <w:b w:val="false"/>
          <w:i w:val="false"/>
          <w:color w:val="ff0000"/>
          <w:sz w:val="28"/>
        </w:rPr>
        <w:t>№ 18-4/9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Миролюбовка ауылдық округінің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Шығыс Қазақстан облысы Көкпекті аудандық мәслихатының 01.06.2022 </w:t>
      </w:r>
      <w:r>
        <w:rPr>
          <w:rFonts w:ascii="Times New Roman"/>
          <w:b w:val="false"/>
          <w:i w:val="false"/>
          <w:color w:val="ff0000"/>
          <w:sz w:val="28"/>
        </w:rPr>
        <w:t>№ 18-4/9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Миролюбовка ауылдық округінің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Миролюбовка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