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7667" w14:textId="9187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67-16 "2021-2023 жылдарға арналған Тарбағатай ауданы Сәтпаев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23 желтоқсандағы № 11/8-VII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67-16 "2021-2023 жылдарға арналған Тарбағатай ауданы Сәтпаев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8258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Сәтпаев ауылдық округінің бюджеті тиісінше 1, 2 және 3-қосымшаларға сәйкес, 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28 079,0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25 227,0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28 638,8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559,8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559,8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Сәтпаев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