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19f0" w14:textId="e121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Тарбағатай ауданы Жаңаауыл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13/5-VII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Тарбағатай ауданы Жаңаауыл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38 335,2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39 529,7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-1 194,5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1 194,5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1 194,5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Тарбағатай ауданы Жаңаауыл ауылдық округ бюджетіне аудандық бюджеттен берілетін субвенция көлемі 30 786,0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Тарбағатай ауданы Жаңаауыл ауылдық округ бюджетіне аудандық бюджеттен 3 500,0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Тарбағатай ауданы Жаңаауыл ауылдық округ бюджетіне республикалық бюджеттен 1 246,0 мың теңге көлемінде нысаналы трансферттер көзделгені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000000"/>
          <w:sz w:val="28"/>
        </w:rPr>
        <w:t>№ 16/5-VII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1 194,5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000000"/>
          <w:sz w:val="28"/>
        </w:rPr>
        <w:t>№ 16/5-VII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Жаңаауыл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