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bc8f" w14:textId="231b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Коңыршәулі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30 желтоқсандағы № 12-192/VII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23 желтоқсандағы № 12-162/VII "2022-2024 жылдарға арналған Үржар ауданының бюджеті туралы" (нормативтік құқықтық актілерді мемлекеттік тіркеу Тізілімінде 25994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ауданының Қоңыршәулі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63 725,0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58 572,0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64 189,8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(профициті) тапшылығы – -464,8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бюджет тапшылығын қаржыландыру (профицитін пайдалану) –464,8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бос қалдықтары – 464,8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Абай облысы Үржар аудандық мәслихатының 26.10.2022 </w:t>
      </w:r>
      <w:r>
        <w:rPr>
          <w:rFonts w:ascii="Times New Roman"/>
          <w:b w:val="false"/>
          <w:i w:val="false"/>
          <w:color w:val="000000"/>
          <w:sz w:val="28"/>
        </w:rPr>
        <w:t>№ 19-319/VII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№12-192/VII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26.10.2022 </w:t>
      </w:r>
      <w:r>
        <w:rPr>
          <w:rFonts w:ascii="Times New Roman"/>
          <w:b w:val="false"/>
          <w:i w:val="false"/>
          <w:color w:val="ff0000"/>
          <w:sz w:val="28"/>
        </w:rPr>
        <w:t>№ 19-319/VII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