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1dea" w14:textId="0e41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2018 жылғы 23 сәуірдегі №23-11 "Бөрлі ауданы Бөрлі ауылдық округінің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2021 жылғы 24 желтоқсандағы № 12-5 шешімі</w:t>
      </w:r>
    </w:p>
    <w:p>
      <w:pPr>
        <w:spacing w:after="0"/>
        <w:ind w:left="0"/>
        <w:jc w:val="both"/>
      </w:pPr>
      <w:bookmarkStart w:name="z3" w:id="0"/>
      <w:r>
        <w:rPr>
          <w:rFonts w:ascii="Times New Roman"/>
          <w:b w:val="false"/>
          <w:i w:val="false"/>
          <w:color w:val="000000"/>
          <w:sz w:val="28"/>
        </w:rPr>
        <w:t xml:space="preserve">
      Батыс Қазақстан облысы Бөрлі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"Бөрлі ауданы Бөрлі ауылдық округінің жергілікті қоғамдастық жиналысының регламентін бекіту туралы" 2018 жылғы 23 сәуірдегі № 23-11 (Нормативтік құқықтық актілерді мемлекеттік тіркеу тізілімінде №5193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Осы Бөрлі ауданы Бөрлі ауылдық округінің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3"/>
    <w:bookmarkStart w:name="z9" w:id="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
    <w:bookmarkStart w:name="z10" w:id="5"/>
    <w:p>
      <w:pPr>
        <w:spacing w:after="0"/>
        <w:ind w:left="0"/>
        <w:jc w:val="both"/>
      </w:pPr>
      <w:r>
        <w:rPr>
          <w:rFonts w:ascii="Times New Roman"/>
          <w:b w:val="false"/>
          <w:i w:val="false"/>
          <w:color w:val="000000"/>
          <w:sz w:val="28"/>
        </w:rPr>
        <w:t>
      Бөрлі ауылдық округі бюджетінің жобасын және бюджеттің атқарылуы туралы есепті келісу;</w:t>
      </w:r>
    </w:p>
    <w:bookmarkEnd w:id="5"/>
    <w:bookmarkStart w:name="z11" w:id="6"/>
    <w:p>
      <w:pPr>
        <w:spacing w:after="0"/>
        <w:ind w:left="0"/>
        <w:jc w:val="both"/>
      </w:pPr>
      <w:r>
        <w:rPr>
          <w:rFonts w:ascii="Times New Roman"/>
          <w:b w:val="false"/>
          <w:i w:val="false"/>
          <w:color w:val="000000"/>
          <w:sz w:val="28"/>
        </w:rPr>
        <w:t>
      Бөрлі ауылдық округі әкімінің аппараты (бұдан әрі – ауыдық округ әкімінің аппараты) Бөрлі ауылдық округінің коммуналдық меншігін (жергілікті өзін-өзі басқарудың коммуналдық меншігін) басқару жөніндегі шешімдерін келісу;</w:t>
      </w:r>
    </w:p>
    <w:bookmarkEnd w:id="6"/>
    <w:bookmarkStart w:name="z12" w:id="7"/>
    <w:p>
      <w:pPr>
        <w:spacing w:after="0"/>
        <w:ind w:left="0"/>
        <w:jc w:val="both"/>
      </w:pPr>
      <w:r>
        <w:rPr>
          <w:rFonts w:ascii="Times New Roman"/>
          <w:b w:val="false"/>
          <w:i w:val="false"/>
          <w:color w:val="000000"/>
          <w:sz w:val="28"/>
        </w:rPr>
        <w:t>
      Бөрлі ауылдық округі бюджетінің атқарылуын мониторингтеу мақсатында жиналысқа қатысушылар қатарынан жергілікті қоғамдастық комиссиясын құру;</w:t>
      </w:r>
    </w:p>
    <w:bookmarkEnd w:id="7"/>
    <w:bookmarkStart w:name="z13" w:id="8"/>
    <w:p>
      <w:pPr>
        <w:spacing w:after="0"/>
        <w:ind w:left="0"/>
        <w:jc w:val="both"/>
      </w:pPr>
      <w:r>
        <w:rPr>
          <w:rFonts w:ascii="Times New Roman"/>
          <w:b w:val="false"/>
          <w:i w:val="false"/>
          <w:color w:val="000000"/>
          <w:sz w:val="28"/>
        </w:rPr>
        <w:t>
      Бөрлі ауылдық округі бюджетінің атқарылуына жүргізілген мониторинг нәтижелері туралы есепті тыңдау және талқылау;</w:t>
      </w:r>
    </w:p>
    <w:bookmarkEnd w:id="8"/>
    <w:bookmarkStart w:name="z14" w:id="9"/>
    <w:p>
      <w:pPr>
        <w:spacing w:after="0"/>
        <w:ind w:left="0"/>
        <w:jc w:val="both"/>
      </w:pPr>
      <w:r>
        <w:rPr>
          <w:rFonts w:ascii="Times New Roman"/>
          <w:b w:val="false"/>
          <w:i w:val="false"/>
          <w:color w:val="000000"/>
          <w:sz w:val="28"/>
        </w:rPr>
        <w:t>
      Бөрлі ауылдық округі коммуналдық мүлкін иеліктен шығаруды келісу;</w:t>
      </w:r>
    </w:p>
    <w:bookmarkEnd w:id="9"/>
    <w:bookmarkStart w:name="z15"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0"/>
    <w:bookmarkStart w:name="z16" w:id="11"/>
    <w:p>
      <w:pPr>
        <w:spacing w:after="0"/>
        <w:ind w:left="0"/>
        <w:jc w:val="both"/>
      </w:pPr>
      <w:r>
        <w:rPr>
          <w:rFonts w:ascii="Times New Roman"/>
          <w:b w:val="false"/>
          <w:i w:val="false"/>
          <w:color w:val="000000"/>
          <w:sz w:val="28"/>
        </w:rPr>
        <w:t>
      Бөрлі ауылдық округінің әкіміне кандидат ретінде тіркеу үшін аудандық сайлау комиссиясына одан әрі енгізу үшін Бөрлі ауданы әкімінің (бұдан әрі – аудан әкімі) Бөрлі ауылдық округінің әкімі (бұдан әрі – ауылдық округ әкімі) лауазымына ұсынған кандидатураларын келісу;</w:t>
      </w:r>
    </w:p>
    <w:bookmarkEnd w:id="11"/>
    <w:bookmarkStart w:name="z17" w:id="1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2"/>
    <w:bookmarkStart w:name="z18"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
    <w:bookmarkStart w:name="z19" w:id="14"/>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жиналыстың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22" w:id="16"/>
    <w:p>
      <w:pPr>
        <w:spacing w:after="0"/>
        <w:ind w:left="0"/>
        <w:jc w:val="both"/>
      </w:pPr>
      <w:r>
        <w:rPr>
          <w:rFonts w:ascii="Times New Roman"/>
          <w:b w:val="false"/>
          <w:i w:val="false"/>
          <w:color w:val="000000"/>
          <w:sz w:val="28"/>
        </w:rPr>
        <w:t>
      Ауылдық округ әкімінің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
    <w:bookmarkStart w:name="z25"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6" w:id="19"/>
    <w:p>
      <w:pPr>
        <w:spacing w:after="0"/>
        <w:ind w:left="0"/>
        <w:jc w:val="both"/>
      </w:pPr>
      <w:r>
        <w:rPr>
          <w:rFonts w:ascii="Times New Roman"/>
          <w:b w:val="false"/>
          <w:i w:val="false"/>
          <w:color w:val="000000"/>
          <w:sz w:val="28"/>
        </w:rPr>
        <w:t>
      Жиналыстың шешімі хаттамамен рәсімделеді, онда:</w:t>
      </w:r>
    </w:p>
    <w:bookmarkEnd w:id="19"/>
    <w:bookmarkStart w:name="z27"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8"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9" w:id="2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2"/>
    <w:bookmarkStart w:name="z30" w:id="2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3"/>
    <w:bookmarkStart w:name="z31" w:id="2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4"/>
    <w:bookmarkStart w:name="z32"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5"/>
    <w:bookmarkStart w:name="z33" w:id="2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5" w:id="2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7"/>
    <w:bookmarkStart w:name="z36" w:id="2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8"/>
    <w:bookmarkStart w:name="z37" w:id="2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аудандық мәслихаттың отырысында алдын ала талқылаудан соң шешеді.".</w:t>
      </w:r>
    </w:p>
    <w:bookmarkEnd w:id="29"/>
    <w:bookmarkStart w:name="z38" w:id="30"/>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