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d26f" w14:textId="542d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№58-5 "2021-2023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24 желтоқсандағы № 14-5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"2021-2023 жылдарға арналған Жаңақала ауданы Көпжасар ауылдық округінің бюджеті туралы" 2020 жылғы 25 желтоқсандағы № 58-5 (Нормативтік құқықтық актілерді мемлекеттік тіркеу тізілімінде № 6687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36 810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