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24de" w14:textId="3472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Жәнібек ауданы Ақоба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2021 жылғы 30 желтоқсандағы № 14-1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Жәнібек ауданының Ақоба ауылдық округіңің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39 392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- 535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38 857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39 663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271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271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00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2022 жылға арналған Ақоба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Батыс Қазақстан облысы Жәнібек аудандық мәслихатының 2021 жылғы 24 желтоқсандағы №12-2 "2022 – 2024 жылдарға арналған аудандық бюджет туралы" (Нормативтік құқықтық актілерді мемлекеттік тіркеу тізілімінде №26159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Ақоба ауылдық округінің бюджетінде аудандық бюджеттен берілетін субвенциялар түсімдерінің жалпы сомасы 37 853 мың теңге көлемінде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кодексі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2022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Ақоба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Жәнібек аудандық мәслихатының 09.12.2022 </w:t>
      </w:r>
      <w:r>
        <w:rPr>
          <w:rFonts w:ascii="Times New Roman"/>
          <w:b w:val="false"/>
          <w:i w:val="false"/>
          <w:color w:val="ff0000"/>
          <w:sz w:val="28"/>
        </w:rPr>
        <w:t>№ 26-1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Ақоба ауылдық округінің бюджеті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Ақоба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