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1b15d" w14:textId="e31b1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Жәнібек ауданы Жақсыбай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2021 жылғы 30 желтоқсандағы № 14-3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Жақсыбай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39 918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1 276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38 642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40 875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-957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957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957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Жәнібек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 26-3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Жақсыбай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Батыс Қазақстан облысы Жәнібек аудандық мәслихатының 2021 жылғы 24 желтоқсандағы №12-2 "2022 – 2024 жылдарға арналған аудандық бюджет туралы" (Нормативтік құқықтық актілерді мемлекеттік тіркеу тізілімінде №26159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Жақсыбай ауылдық округінің бюджетінде аудандық бюджеттен берілетін субвенциялар түсімдерінің жалпы сомасы 38715 мың теңге көлемінде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кодексі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жылғы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№14-3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Жақсыбай ауылдық округінің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Батыс Қазақстан облысы Жәнібек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 26-3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14-3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Жақсыбай ауылдық округінің бюджеті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40 441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40 441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14-3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Жақсыбай ауылдық округінің бюджеті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40 641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40 641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