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9c13" w14:textId="4e99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Жәнібек ауданы Талов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30 желтоқсандағы № 14-7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Жәнібек ауданының 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66 856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65 905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67 648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26-7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Талов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2021 жылғы 24 желтоқсандағы №12-2 "2022 – 2024 жылдарға арналған аудандық бюджет туралы" (Нормативтік құқықтық актілерді мемлекеттік тіркеу тізілімінде №26159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Талов ауылдық округінің бюджетінде аудандық бюджеттен берілетін субвенциялар түсімдерінің жалпы сомасы 66 869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Талов ауылдық округінің бюджет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26-7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Талов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Талов ауылдық округінің бюджеті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