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43d7f" w14:textId="bb43d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2021 жылғы 13 қаңтардағы №60-19 "2021-2023 жылдарға арналған Бәйтерек ауданы Чиров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26 қарашадағы №10-19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"2021-2023 жылдарға арналған Бәйтерек ауданы Чиров ауылдық округі бюджеті туралы" 2021 жылғы 13 қаңтардағы №60-19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№6799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Чиров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21 249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1 431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19 818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22 790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-1 541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1 541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1 541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60-19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Чиров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22 790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20 467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20 467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20 467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20 467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