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9458" w14:textId="6049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Казталов ауданының Бостандық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2021 жылғы 29 желтоқсандағы № 13-3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53 022 мың теңге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51 532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53 120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000000"/>
          <w:sz w:val="28"/>
        </w:rPr>
        <w:t>№ 25-3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Бостандық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2021 жылғы 24 желтоқсандағы №12-1 "2022 – 2024 жылдарға арналған аудандық бюджет туралы" (Нормативтік құқықтық актілерді мемлекеттік тіркеу тізілімінде №26098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Бостандық ауылдық округінің бюджетіне аудандық бюджеттен берілетін субвенциялар түсімдерінің сомасы 23 826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орыс тілінде жаңа редакцияда, қазақ тіліндегі мәтіні өзгермейді - Батыс Қазақстан облысы Казталов аудандық мәслихатының 28. 04. 2022 </w:t>
      </w:r>
      <w:r>
        <w:rPr>
          <w:rFonts w:ascii="Times New Roman"/>
          <w:b w:val="false"/>
          <w:i w:val="false"/>
          <w:color w:val="000000"/>
          <w:sz w:val="28"/>
        </w:rPr>
        <w:t>№ 17-3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Бостандық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06.12.2022 </w:t>
      </w:r>
      <w:r>
        <w:rPr>
          <w:rFonts w:ascii="Times New Roman"/>
          <w:b w:val="false"/>
          <w:i w:val="false"/>
          <w:color w:val="ff0000"/>
          <w:sz w:val="28"/>
        </w:rPr>
        <w:t>№ 25-3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шешіміне 2-қосымша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Бостандық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шешіміне 3-қосымша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Бостандық ауылдық округінің бюджеті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