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ac011" w14:textId="abac0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2020 жылғы 25 желтоқсандағы № 64-5 "2021-2023 жылдарға арналған Елтай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2021 жылғы 3 тамыздағы № 8-6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Сырым аудандық мәслихатының 2020 жылғы 25 желтоқсандағы № 64-5 "2021-2023 жылдарға арналған Елтай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№6694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Елтай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21 772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21 195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22 297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- 525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525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2021 жылға арналған Елтай ауылдық округінің бюджетіне бөлінетін нысаналы облыстық, аудандық трансферттердің жалпы сомасы - 4 364 мың теңге көлемінде ескерілсін: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облыстық бюджет трансферттер сомасы – 3 452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шкалаға негізделген мемлекеттік қызметкерлерге еңбек ақы төлеудің жаңа жүйесіне – 3 452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бюджет трансферттер сомасы – 912 мың теңге: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қызметін қамтамасыз етуге – 912 мың теңге.";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2021 жылдың 1 қаңтарынан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Сырым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8-6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64-5 шешіміне 1-қосымша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Елтай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4122"/>
        <w:gridCol w:w="26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