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12b4c" w14:textId="7a12b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ауданы бойынша 2022 жылға арналған мүгедектер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ауданы әкімдігінің 2021 жылғы 20 желтоқсандағы № 258 қаулысы. Күші жойылды - Батыс Қазақстан облысы Тасқала ауданы әкімдігінің 2022 жылғы 5 желтоқсандағы № 218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Тасқала ауданы әкімдігінің 05.12.2022 </w:t>
      </w:r>
      <w:r>
        <w:rPr>
          <w:rFonts w:ascii="Times New Roman"/>
          <w:b w:val="false"/>
          <w:i w:val="false"/>
          <w:color w:val="ff0000"/>
          <w:sz w:val="28"/>
        </w:rPr>
        <w:t>№ 218</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2005 жылғы 13 сәуірдегі "Қазақстан Республикасында мүгедектерді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2016 жылғы 6 сәуірдегі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13 маусымдағы № 498 "Мүгедектер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2016 жылғы 28 шілдеде № 14010 болып тіркелді) сәйкес, Тасқала аудан әкімдігі ҚАУЛЫ ЕТЕДІ:</w:t>
      </w:r>
    </w:p>
    <w:bookmarkEnd w:id="0"/>
    <w:bookmarkStart w:name="z4"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Тасқала ауданы бойынша 2022 жылға арналған тізімдік саны бар ауыр жұмыстарды, еңбек жағдайлары зиянды, қауіпті жұмыстардағы жұмыс орындарын есептемегенде, мүгедектерді жұмысқа орналастыру үшін жұмыс орындарына квота жұмыскерлердің екіден төрт пайызға дейінгі мөлшерінде белгіленсін.</w:t>
      </w:r>
    </w:p>
    <w:bookmarkEnd w:id="1"/>
    <w:bookmarkStart w:name="z5" w:id="2"/>
    <w:p>
      <w:pPr>
        <w:spacing w:after="0"/>
        <w:ind w:left="0"/>
        <w:jc w:val="both"/>
      </w:pPr>
      <w:r>
        <w:rPr>
          <w:rFonts w:ascii="Times New Roman"/>
          <w:b w:val="false"/>
          <w:i w:val="false"/>
          <w:color w:val="000000"/>
          <w:sz w:val="28"/>
        </w:rPr>
        <w:t xml:space="preserve">
      2. Тасқала ауданы әкімдігінің 2020 жылғы 15 желтоқсандағы №296 "Тасқала ауданы бойынша мүгедектер үшін жұмыс орындарына квота белгілеу туралы" (Нормативтік құқықтық актілерді мемлекеттік тіркеу тізілімінде №6556 тіркелген, 2020 жылғы 28 желтоқсанда Қазақстан Республикасы нормативтік кұқықтық актілерінің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Тасқала ауданы әкімі аппаратының басшысы (Е.Турмагамбетов) осы қаулының Қазақстан Республикасы нормативтік кұқықтық актілерінің эталондық бақылау банкінде жариялануын қамтамасыз етсін.</w:t>
      </w:r>
    </w:p>
    <w:bookmarkEnd w:id="3"/>
    <w:bookmarkStart w:name="z7" w:id="4"/>
    <w:p>
      <w:pPr>
        <w:spacing w:after="0"/>
        <w:ind w:left="0"/>
        <w:jc w:val="both"/>
      </w:pPr>
      <w:r>
        <w:rPr>
          <w:rFonts w:ascii="Times New Roman"/>
          <w:b w:val="false"/>
          <w:i w:val="false"/>
          <w:color w:val="000000"/>
          <w:sz w:val="28"/>
        </w:rPr>
        <w:t>
      4. Осы қаулының орындалуын бақылау аудан әкімінің орынбасары Т.Шакировке жүктелсін.</w:t>
      </w:r>
    </w:p>
    <w:bookmarkEnd w:id="4"/>
    <w:bookmarkStart w:name="z8" w:id="5"/>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Б.Айтмағамбетов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ауданы әкімдігінің </w:t>
            </w:r>
            <w:r>
              <w:br/>
            </w:r>
            <w:r>
              <w:rPr>
                <w:rFonts w:ascii="Times New Roman"/>
                <w:b w:val="false"/>
                <w:i w:val="false"/>
                <w:color w:val="000000"/>
                <w:sz w:val="20"/>
              </w:rPr>
              <w:t>20___ жылғы "____"__________</w:t>
            </w:r>
            <w:r>
              <w:br/>
            </w:r>
            <w:r>
              <w:rPr>
                <w:rFonts w:ascii="Times New Roman"/>
                <w:b w:val="false"/>
                <w:i w:val="false"/>
                <w:color w:val="000000"/>
                <w:sz w:val="20"/>
              </w:rPr>
              <w:t xml:space="preserve">№ ____ қаулысымен </w:t>
            </w:r>
            <w:r>
              <w:br/>
            </w:r>
            <w:r>
              <w:rPr>
                <w:rFonts w:ascii="Times New Roman"/>
                <w:b w:val="false"/>
                <w:i w:val="false"/>
                <w:color w:val="000000"/>
                <w:sz w:val="20"/>
              </w:rPr>
              <w:t>бекітілген</w:t>
            </w:r>
          </w:p>
        </w:tc>
      </w:tr>
    </w:tbl>
    <w:bookmarkStart w:name="z11" w:id="6"/>
    <w:p>
      <w:pPr>
        <w:spacing w:after="0"/>
        <w:ind w:left="0"/>
        <w:jc w:val="left"/>
      </w:pPr>
      <w:r>
        <w:rPr>
          <w:rFonts w:ascii="Times New Roman"/>
          <w:b/>
          <w:i w:val="false"/>
          <w:color w:val="000000"/>
        </w:rPr>
        <w:t xml:space="preserve"> Тасқала ауданы бойынша 2022 жылға арналған мүгедектер үшін жұмыс орындарына квота</w:t>
      </w:r>
    </w:p>
    <w:bookmarkEnd w:id="6"/>
    <w:p>
      <w:pPr>
        <w:spacing w:after="0"/>
        <w:ind w:left="0"/>
        <w:jc w:val="both"/>
      </w:pPr>
      <w:r>
        <w:rPr>
          <w:rFonts w:ascii="Times New Roman"/>
          <w:b w:val="false"/>
          <w:i w:val="false"/>
          <w:color w:val="ff0000"/>
          <w:sz w:val="28"/>
        </w:rPr>
        <w:t xml:space="preserve">
      Ескерту. Қосымша жаңа редакцияда – Батыс Қазақстан облысы Тасқала ауданы әкімдігінің 11.05.2022 </w:t>
      </w:r>
      <w:r>
        <w:rPr>
          <w:rFonts w:ascii="Times New Roman"/>
          <w:b w:val="false"/>
          <w:i w:val="false"/>
          <w:color w:val="ff0000"/>
          <w:sz w:val="28"/>
        </w:rPr>
        <w:t>№ 56</w:t>
      </w:r>
      <w:r>
        <w:rPr>
          <w:rFonts w:ascii="Times New Roman"/>
          <w:b w:val="false"/>
          <w:i w:val="false"/>
          <w:color w:val="ff0000"/>
          <w:sz w:val="28"/>
        </w:rPr>
        <w:t xml:space="preserve"> қаулысымен (алғашқы ресми жарияланған күнінен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белгіленген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"Тасқала колледжі"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әкімдігі білім басқармасының Тасқала ауданы білім беру бөлімінің "Амангелді "мектеп-бөбекжай-балабақша" кешені" коммуналдық мемлекеттік мекемесі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ауданы әкімдігі мәдениет, тілдерді дамыту, дене шынықтыру және спорт бөлімінің "Тасқала аудандық мәдени-демалыс орталығы"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ауылдық округі әкімінің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