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0f2" w14:textId="1ef4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ауылдық округтерінің 2022-2024 жылдарға арналған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31 желтоқсандағы № 18-2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Теректі ауданының Ақжайық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66 649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4 525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62 069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67 009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Теректі ауданының Ақсоғым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35 604 мың теңге: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900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34 704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36 597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-993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993 мың теңге: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993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Теректі ауданының Ақсуат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67 613 мың теңге: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17 099 мың теңге;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50 514 мың теңге;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67 613 мың теңге;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Теректі ауданының Аңқаты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37 649 мың теңге: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мың теңге;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36 949 мың теңге;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38 013 мың теңге;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 мың теңге;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 мың теңге: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364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Теректі ауданының Богдановка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40 407 мың теңге: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1 105 мың теңге;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39 302 мың теңге;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40 703 мың теңге;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-296 мың теңге;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296 мың теңге: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296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Теректі ауданының Долин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50 353 мың теңге: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48 853 мың теңге;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50 962 мың теңге;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-609 мың теңге;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609 мың теңге: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- 609 мың теңге.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Теректі ауданының Новопавлов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35 924 мың теңге: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 мың теңге;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819 мың теңге; 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34 605 мың теңге;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35 991 мың теңге;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 мың теңге;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 мың теңге: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мың теңге.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Теректі ауданының Подстепный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96 270 мың теңге: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26 530 мың теңге;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69 740 мың теңге;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105 514 мың теңге;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-9 244 мың теңге;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9 244 мың теңге: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9 244 мың теңге.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Теректі ауданының Покатиловка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36 515 мың теңге: 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1 100 мың теңге;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35 415 мың теңге;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37 106 мың теңге; 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 мың теңге;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 мың теңге: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 мың теңге.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Теректі ауданының Приречный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35 487 мың теңге: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450 мың теңге;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35 037 мың теңге;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35 558 мың теңге;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 мың теңге;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 мың теңге: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 мың теңге.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Батыс Қазақстан облысы Теректі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Теректі ауданының Ұзынкөл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37 452 мың теңге: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 мың теңге;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36 852 мың теңге;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37 754 мың теңге; 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 мың теңге;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 мың теңге: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 мың теңге.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Батыс Қазақстан облысы Теректі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Теректі ауданының Федоров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95 745 мың теңге: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10 800 мың теңге;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84 945 мың теңге;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97 347 мың теңге;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-1 602 мың теңге;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1 602 мың теңге: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1 602 мың теңге.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Теректі ауданының Шаған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62 917 мың теңге: 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3 950 мың теңге;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58 967 мың теңге;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63 427 мың теңге; 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-510 мың теңге;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 мың теңге: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- 510 мың теңге.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Теректі ауданының Шағатай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44 506 мың теңге: 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42 306 мың теңге;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45 319 мың теңге; 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-813 мың теңге;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 мың теңге: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813 мың теңге.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Батыс Қазақстан облысы Теректі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Теректі ауданының Шалқар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40 869 мың теңге: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мың теңге;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40 169 мың теңге;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41 636 мың теңге;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-767 мың теңге;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767 мың теңге: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мың теңге.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ауылдық округтердің бюджеттерінде аудандық бюджеттен берілетін субвенциялар көлемінің жалпы сомасы 474 506 мың теңге түсімдері қарастырылғаны ескерілсін, соның ішінде: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Ақжайық ауылдық округі – 35 712 мың теңге;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Ақсуат ауылдық округі – 37 502 мың теңге;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Аңқаты ауылдық округі – 24 792 мың теңге;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Ақсоғым ауылдық округі – 23 693 мың теңге;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 ауылдық округі – 32 975 мың теңге;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Богдановка ауылдық округі – 25 429 мың теңге;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Новопавлов ауылдық округі – 24 582 мың теңге;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Подстепный ауылдық округі – 46 572 мың теңге;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Покатиловка ауылдық округі – 22 945 мың теңге;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Приречный ауылдық округі – 24 754 мың теңге;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Ұзынкөл ауылдық округі – 26 218 мың теңге;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Федоров ауылдық округі – 61 155 мың теңге;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Шалқар ауылдық округі – 22 991 мың теңге;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Шағатай ауылдық округі – 26 999 мың теңге;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Шаған ауылдық округі – 38 187 мың теңге.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2022 жылға арналған ауылдық округтердің бюджеттерінде жоғары тұрған бюджеттен бөлінетін нысаналы трансферттердің түсуі ескерілсін, соның ішінде: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24 505 мың теңге: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Ақжайық ауылдық округі – 2 243 мың теңге;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Ақсуат ауылдық округі – 832 мың теңге;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Аңқаты ауылдық округі – 1 180 мың теңге;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Ақсоғым ауылдық округі – 1 647 мың теңге;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 ауылдық округі – 1 535 мың теңге;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Богдановка ауылдық округі – 2 341 мың теңге;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Новопавлов ауылдық округі – 1 700 мың теңге;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Подстепный ауылдық округі – 1 391 мың теңге;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Покатиловка ауылдық округі – 1 233 мың теңге;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Приречный ауылдық округі – 1 381 мың теңге;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Ұзынкөл ауылдық округі – 1 869 мың теңге;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Федоров ауылдық округі – 2 103 мың теңге;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Шалқар ауылдық округі – 1 289 мың теңге;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Шағатай ауылдық округі – 1 946 мың теңге;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Шаған ауылдық округі – 1 815 мың теңге.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179 725 мың теңге: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Ақжайық ауылдық округі – 14 986 мың теңге;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Ақсуат ауылдық округі – 13 032 мың теңге;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Аңқаты ауылдық округі – 10 977 мың теңге;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Ақсоғым ауылдық округі – 8 386 мың теңге;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 ауылдық округі – 12 305 мың теңге;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Богдановка ауылдық округі – 8 260 мың теңге;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Новопавлов ауылдық округі – 8 323 мың теңге;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Подстепный ауылдық округі – 19 205 мың теңге;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Покатиловка ауылдық округі – 11 237 мың теңге;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Приречный ауылдық округі – 8 287 мың теңге;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Ұзынкөл ауылдық округі – 8 765 мың теңге;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Федоров ауылдық округі – 16 277 мың теңге;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Шалқар ауылдық округі – 11 399 мың теңге;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Шағатай ауылдық округі – 12 692 мың теңге;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Шаған ауылдық округі – 15 594 мың теңге.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Теректі аудандық мәслихатының тұрақты комиссияларына әр тоқсан сайын бюджеттік бағдарламалар әкімшілерінің есебін тыңдау жүктелсін.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2022 жылдың 1 қаңтарынан бастап қолданысқа енгізіледі.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1-қосымша</w:t>
            </w:r>
          </w:p>
        </w:tc>
      </w:tr>
    </w:tbl>
    <w:bookmarkStart w:name="z32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Ақжайық ауылдық округінің бюджеті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2-қосымша</w:t>
            </w:r>
          </w:p>
        </w:tc>
      </w:tr>
    </w:tbl>
    <w:bookmarkStart w:name="z33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Ақжайық ауылдық округінің бюджеті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3-қосымша</w:t>
            </w:r>
          </w:p>
        </w:tc>
      </w:tr>
    </w:tbl>
    <w:bookmarkStart w:name="z33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Ақжайық ауылдық округінің бюджеті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4-қосымша</w:t>
            </w:r>
          </w:p>
        </w:tc>
      </w:tr>
    </w:tbl>
    <w:bookmarkStart w:name="z33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Ақсоғым ауылдық округінің бюджеті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5-қосымша</w:t>
            </w:r>
          </w:p>
        </w:tc>
      </w:tr>
    </w:tbl>
    <w:bookmarkStart w:name="z33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Ақсоғым ауылдық округінің бюджеті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6-қосымша</w:t>
            </w:r>
          </w:p>
        </w:tc>
      </w:tr>
    </w:tbl>
    <w:bookmarkStart w:name="z33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Ақсоғым ауылдық округінің бюджеті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7-қосымша</w:t>
            </w:r>
          </w:p>
        </w:tc>
      </w:tr>
    </w:tbl>
    <w:bookmarkStart w:name="z34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8-қосымша</w:t>
            </w:r>
          </w:p>
        </w:tc>
      </w:tr>
    </w:tbl>
    <w:bookmarkStart w:name="z34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9-қосымша</w:t>
            </w:r>
          </w:p>
        </w:tc>
      </w:tr>
    </w:tbl>
    <w:bookmarkStart w:name="z34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ауылдық округінің бюджеті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10-қосымша</w:t>
            </w:r>
          </w:p>
        </w:tc>
      </w:tr>
    </w:tbl>
    <w:bookmarkStart w:name="z34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Аңқаты ауылдық округінің бюджеті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11-қосымша</w:t>
            </w:r>
          </w:p>
        </w:tc>
      </w:tr>
    </w:tbl>
    <w:bookmarkStart w:name="z34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Аңқаты ауылдық округінің бюджеті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12-қосымша</w:t>
            </w:r>
          </w:p>
        </w:tc>
      </w:tr>
    </w:tbl>
    <w:bookmarkStart w:name="z35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Аңқаты ауылдық округінің бюджеті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13-қосымша</w:t>
            </w:r>
          </w:p>
        </w:tc>
      </w:tr>
    </w:tbl>
    <w:bookmarkStart w:name="z35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Богдановка ауылдық округінің бюджеті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14-қосымша</w:t>
            </w:r>
          </w:p>
        </w:tc>
      </w:tr>
    </w:tbl>
    <w:bookmarkStart w:name="z35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Богдановка ауылдық округінің бюджеті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15-қосымша</w:t>
            </w:r>
          </w:p>
        </w:tc>
      </w:tr>
    </w:tbl>
    <w:bookmarkStart w:name="z35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Богдановка ауылдық округінің бюджеті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16-қосымша</w:t>
            </w:r>
          </w:p>
        </w:tc>
      </w:tr>
    </w:tbl>
    <w:bookmarkStart w:name="z358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Долин ауылдық округінің бюджеті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17-қосымша</w:t>
            </w:r>
          </w:p>
        </w:tc>
      </w:tr>
    </w:tbl>
    <w:bookmarkStart w:name="z36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Долин ауылдық округінің бюджеті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18-қосымша</w:t>
            </w:r>
          </w:p>
        </w:tc>
      </w:tr>
    </w:tbl>
    <w:bookmarkStart w:name="z362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Долин ауылдық округінің бюджеті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19-қосымша</w:t>
            </w:r>
          </w:p>
        </w:tc>
      </w:tr>
    </w:tbl>
    <w:bookmarkStart w:name="z36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Новопавлов ауылдық округінің бюджеті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20-қосымша</w:t>
            </w:r>
          </w:p>
        </w:tc>
      </w:tr>
    </w:tbl>
    <w:bookmarkStart w:name="z36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Новопавлов ауылдық округінің бюджеті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21-қосымша</w:t>
            </w:r>
          </w:p>
        </w:tc>
      </w:tr>
    </w:tbl>
    <w:bookmarkStart w:name="z36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Новопавлов ауылдық округінің бюджеті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22-қосымша</w:t>
            </w:r>
          </w:p>
        </w:tc>
      </w:tr>
    </w:tbl>
    <w:bookmarkStart w:name="z37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Подстепный ауылдық округінің бюджеті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23-қосымша</w:t>
            </w:r>
          </w:p>
        </w:tc>
      </w:tr>
    </w:tbl>
    <w:bookmarkStart w:name="z37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Подстепный ауылдық округінің бюджеті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23-қосымша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24-қосымша</w:t>
            </w:r>
          </w:p>
        </w:tc>
      </w:tr>
    </w:tbl>
    <w:bookmarkStart w:name="z37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Подстепный ауылдық округінің бюджеті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25-қосымша</w:t>
            </w:r>
          </w:p>
        </w:tc>
      </w:tr>
    </w:tbl>
    <w:bookmarkStart w:name="z37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Покатиловка ауылдық округінің бюджеті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26-қосымша</w:t>
            </w:r>
          </w:p>
        </w:tc>
      </w:tr>
    </w:tbl>
    <w:bookmarkStart w:name="z37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Покатиловка ауылдық округінің бюджеті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26-қосымша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27-қосымша</w:t>
            </w:r>
          </w:p>
        </w:tc>
      </w:tr>
    </w:tbl>
    <w:bookmarkStart w:name="z38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Покатиловка ауылдық округінің бюджеті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27-қосымша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28-қосымша</w:t>
            </w:r>
          </w:p>
        </w:tc>
      </w:tr>
    </w:tbl>
    <w:bookmarkStart w:name="z38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Приречный ауылдық округінің бюджеті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Батыс Қазақстан облысы Теректі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29-қосымша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Приречный ауылдық округінің бюджеті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30-қосымша</w:t>
            </w:r>
          </w:p>
        </w:tc>
      </w:tr>
    </w:tbl>
    <w:bookmarkStart w:name="z38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Приречный ауылдық округінің бюджеті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30-қосымша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31-қосымша</w:t>
            </w:r>
          </w:p>
        </w:tc>
      </w:tr>
    </w:tbl>
    <w:bookmarkStart w:name="z38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Ұзынкөл ауылдық округінің бюджеті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Батыс Қазақстан облысы Теректі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32-қосымша</w:t>
            </w:r>
          </w:p>
        </w:tc>
      </w:tr>
    </w:tbl>
    <w:bookmarkStart w:name="z390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Ұзынкөл ауылдық округінің бюджеті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32-қосымша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33-қосымша</w:t>
            </w:r>
          </w:p>
        </w:tc>
      </w:tr>
    </w:tbl>
    <w:bookmarkStart w:name="z39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Ұзынкөл ауылдық округінің бюджеті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33-қосымша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34-қосымша</w:t>
            </w:r>
          </w:p>
        </w:tc>
      </w:tr>
    </w:tbl>
    <w:bookmarkStart w:name="z394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Федоров ауылдық округінің бюджеті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35-қосымша</w:t>
            </w:r>
          </w:p>
        </w:tc>
      </w:tr>
    </w:tbl>
    <w:bookmarkStart w:name="z39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Федоров ауылдық округінің бюджеті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35-қосымша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36-қосымша</w:t>
            </w:r>
          </w:p>
        </w:tc>
      </w:tr>
    </w:tbl>
    <w:bookmarkStart w:name="z39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Федоров ауылдық округінің бюджеті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37-қосымша</w:t>
            </w:r>
          </w:p>
        </w:tc>
      </w:tr>
    </w:tbl>
    <w:bookmarkStart w:name="z400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Шаған ауылдық округінің бюджеті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38-қосымша</w:t>
            </w:r>
          </w:p>
        </w:tc>
      </w:tr>
    </w:tbl>
    <w:bookmarkStart w:name="z402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Шаған ауылдық округінің бюджеті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38-қосымша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39-қосымша</w:t>
            </w:r>
          </w:p>
        </w:tc>
      </w:tr>
    </w:tbl>
    <w:bookmarkStart w:name="z40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Шаған ауылдық округінің бюджеті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39-қосымша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40-қосымша</w:t>
            </w:r>
          </w:p>
        </w:tc>
      </w:tr>
    </w:tbl>
    <w:bookmarkStart w:name="z406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Шаған ауылдық округінің бюджеті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Батыс Қазақстан облысы Теректі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41-қосымша</w:t>
            </w:r>
          </w:p>
        </w:tc>
      </w:tr>
    </w:tbl>
    <w:bookmarkStart w:name="z40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Шаған ауылдық округінің бюджеті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41-қосымша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42-қосымша</w:t>
            </w:r>
          </w:p>
        </w:tc>
      </w:tr>
    </w:tbl>
    <w:bookmarkStart w:name="z410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Шаған ауылдық округінің бюджеті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42-қосымша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43-қосымша</w:t>
            </w:r>
          </w:p>
        </w:tc>
      </w:tr>
    </w:tbl>
    <w:bookmarkStart w:name="z412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ауылдық округінің бюджеті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Батыс Қазақстан облысы Теректі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44-қосымша</w:t>
            </w:r>
          </w:p>
        </w:tc>
      </w:tr>
    </w:tbl>
    <w:bookmarkStart w:name="z41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Шолқар ауылдық округінің бюджеті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44-қосымша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45-қосымша</w:t>
            </w:r>
          </w:p>
        </w:tc>
      </w:tr>
    </w:tbl>
    <w:bookmarkStart w:name="z41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Шолқар ауылдық округінің бюджеті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45-қосымша жаңа редакцияда - Батыс Қазақстан облысы Теректі аудандық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