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ceca" w14:textId="86bc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Қосшы қаласы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Ақмола облысы Қосшы қаласы әкімдігінің 2022 жылғы 25 қаңтардағы № 09-05 қаулысы</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Қосшы қалалық әкімдігі ҚАУЛЫ ЕТЕДІ:</w:t>
      </w:r>
    </w:p>
    <w:bookmarkEnd w:id="0"/>
    <w:bookmarkStart w:name="z2" w:id="1"/>
    <w:p>
      <w:pPr>
        <w:spacing w:after="0"/>
        <w:ind w:left="0"/>
        <w:jc w:val="both"/>
      </w:pPr>
      <w:r>
        <w:rPr>
          <w:rFonts w:ascii="Times New Roman"/>
          <w:b w:val="false"/>
          <w:i w:val="false"/>
          <w:color w:val="000000"/>
          <w:sz w:val="28"/>
        </w:rPr>
        <w:t xml:space="preserve">
      1. Қосшы қаласының коммуналдық қалдықтардың түзілу және жинақталу нормаларын есептеудің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Қосшы қаласы әкімі орынбасарының міндетін атқарушы Ә. Қуатбековқа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Г.Қасенов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әкімдігінің</w:t>
            </w:r>
            <w:r>
              <w:br/>
            </w:r>
            <w:r>
              <w:rPr>
                <w:rFonts w:ascii="Times New Roman"/>
                <w:b w:val="false"/>
                <w:i w:val="false"/>
                <w:color w:val="000000"/>
                <w:sz w:val="20"/>
              </w:rPr>
              <w:t>2022 жылғы "25" қаңтардағы</w:t>
            </w:r>
            <w:r>
              <w:br/>
            </w:r>
            <w:r>
              <w:rPr>
                <w:rFonts w:ascii="Times New Roman"/>
                <w:b w:val="false"/>
                <w:i w:val="false"/>
                <w:color w:val="000000"/>
                <w:sz w:val="20"/>
              </w:rPr>
              <w:t>№ 09-05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Қосшы қаласы бойынша коммуналдық қалдықтардың түзілу және жинақталу нормаларын есептеудің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Қағидалар)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Start w:name="z8" w:id="6"/>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6"/>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Start w:name="z9" w:id="7"/>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7"/>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1-қосымша</w:t>
            </w:r>
          </w:p>
        </w:tc>
      </w:tr>
    </w:tbl>
    <w:bookmarkStart w:name="z11" w:id="8"/>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2-қосымша</w:t>
            </w:r>
          </w:p>
        </w:tc>
      </w:tr>
    </w:tbl>
    <w:bookmarkStart w:name="z13" w:id="9"/>
    <w:p>
      <w:pPr>
        <w:spacing w:after="0"/>
        <w:ind w:left="0"/>
        <w:jc w:val="left"/>
      </w:pPr>
      <w:r>
        <w:rPr>
          <w:rFonts w:ascii="Times New Roman"/>
          <w:b/>
          <w:i w:val="false"/>
          <w:color w:val="000000"/>
        </w:rPr>
        <w:t xml:space="preserve"> Тұрғын үй қоры объектісінің коммуналдық паспорты</w:t>
      </w:r>
    </w:p>
    <w:bookmarkEnd w:id="9"/>
    <w:p>
      <w:pPr>
        <w:spacing w:after="0"/>
        <w:ind w:left="0"/>
        <w:jc w:val="both"/>
      </w:pPr>
      <w:r>
        <w:rPr>
          <w:rFonts w:ascii="Times New Roman"/>
          <w:b w:val="false"/>
          <w:i w:val="false"/>
          <w:color w:val="000000"/>
          <w:sz w:val="28"/>
        </w:rPr>
        <w:t>
      Елді мекен, аудан, облыс______________________________________</w:t>
      </w:r>
    </w:p>
    <w:p>
      <w:pPr>
        <w:spacing w:after="0"/>
        <w:ind w:left="0"/>
        <w:jc w:val="both"/>
      </w:pPr>
      <w:r>
        <w:rPr>
          <w:rFonts w:ascii="Times New Roman"/>
          <w:b w:val="false"/>
          <w:i w:val="false"/>
          <w:color w:val="000000"/>
          <w:sz w:val="28"/>
        </w:rPr>
        <w:t>
      1. Мекенжайы_________________________________________________</w:t>
      </w:r>
    </w:p>
    <w:p>
      <w:pPr>
        <w:spacing w:after="0"/>
        <w:ind w:left="0"/>
        <w:jc w:val="both"/>
      </w:pPr>
      <w:r>
        <w:rPr>
          <w:rFonts w:ascii="Times New Roman"/>
          <w:b w:val="false"/>
          <w:i w:val="false"/>
          <w:color w:val="000000"/>
          <w:sz w:val="28"/>
        </w:rPr>
        <w:t>
      2. Қабаттылығы_______________________________________________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w:t>
      </w:r>
    </w:p>
    <w:p>
      <w:pPr>
        <w:spacing w:after="0"/>
        <w:ind w:left="0"/>
        <w:jc w:val="both"/>
      </w:pPr>
      <w:r>
        <w:rPr>
          <w:rFonts w:ascii="Times New Roman"/>
          <w:b w:val="false"/>
          <w:i w:val="false"/>
          <w:color w:val="000000"/>
          <w:sz w:val="28"/>
        </w:rPr>
        <w:t>
      4. Тұрып жатқан адамдардың саны, адам__________________________</w:t>
      </w:r>
    </w:p>
    <w:p>
      <w:pPr>
        <w:spacing w:after="0"/>
        <w:ind w:left="0"/>
        <w:jc w:val="both"/>
      </w:pPr>
      <w:r>
        <w:rPr>
          <w:rFonts w:ascii="Times New Roman"/>
          <w:b w:val="false"/>
          <w:i w:val="false"/>
          <w:color w:val="000000"/>
          <w:sz w:val="28"/>
        </w:rPr>
        <w:t>
      5. Жайлылық деңгейі:</w:t>
      </w:r>
    </w:p>
    <w:p>
      <w:pPr>
        <w:spacing w:after="0"/>
        <w:ind w:left="0"/>
        <w:jc w:val="both"/>
      </w:pPr>
      <w:r>
        <w:rPr>
          <w:rFonts w:ascii="Times New Roman"/>
          <w:b w:val="false"/>
          <w:i w:val="false"/>
          <w:color w:val="000000"/>
          <w:sz w:val="28"/>
        </w:rPr>
        <w:t>
      а) су құбырының, газдың, кәріздің болуы ___________________________</w:t>
      </w:r>
    </w:p>
    <w:p>
      <w:pPr>
        <w:spacing w:after="0"/>
        <w:ind w:left="0"/>
        <w:jc w:val="both"/>
      </w:pPr>
      <w:r>
        <w:rPr>
          <w:rFonts w:ascii="Times New Roman"/>
          <w:b w:val="false"/>
          <w:i w:val="false"/>
          <w:color w:val="000000"/>
          <w:sz w:val="28"/>
        </w:rPr>
        <w:t>
      б) жылу беру түрі (орталықтан, пешпен, жергілікті)___________________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w:t>
      </w:r>
    </w:p>
    <w:p>
      <w:pPr>
        <w:spacing w:after="0"/>
        <w:ind w:left="0"/>
        <w:jc w:val="both"/>
      </w:pPr>
      <w:r>
        <w:rPr>
          <w:rFonts w:ascii="Times New Roman"/>
          <w:b w:val="false"/>
          <w:i w:val="false"/>
          <w:color w:val="000000"/>
          <w:sz w:val="28"/>
        </w:rPr>
        <w:t>
      г) қоқыс құбырының болуы________________________________________</w:t>
      </w:r>
    </w:p>
    <w:p>
      <w:pPr>
        <w:spacing w:after="0"/>
        <w:ind w:left="0"/>
        <w:jc w:val="both"/>
      </w:pPr>
      <w:r>
        <w:rPr>
          <w:rFonts w:ascii="Times New Roman"/>
          <w:b w:val="false"/>
          <w:i w:val="false"/>
          <w:color w:val="000000"/>
          <w:sz w:val="28"/>
        </w:rPr>
        <w:t>
      д) аула аумағының алаңы, м²______________________________________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(қандай және қанша) ___________________________________________________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w:t>
      </w:r>
    </w:p>
    <w:p>
      <w:pPr>
        <w:spacing w:after="0"/>
        <w:ind w:left="0"/>
        <w:jc w:val="both"/>
      </w:pPr>
      <w:r>
        <w:rPr>
          <w:rFonts w:ascii="Times New Roman"/>
          <w:b w:val="false"/>
          <w:i w:val="false"/>
          <w:color w:val="000000"/>
          <w:sz w:val="28"/>
        </w:rPr>
        <w:t>
      фракция) _____________________________________________________________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w:t>
      </w:r>
    </w:p>
    <w:p>
      <w:pPr>
        <w:spacing w:after="0"/>
        <w:ind w:left="0"/>
        <w:jc w:val="both"/>
      </w:pPr>
      <w:r>
        <w:rPr>
          <w:rFonts w:ascii="Times New Roman"/>
          <w:b w:val="false"/>
          <w:i w:val="false"/>
          <w:color w:val="000000"/>
          <w:sz w:val="28"/>
        </w:rPr>
        <w:t>
      қажет) 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_________________________</w:t>
      </w:r>
    </w:p>
    <w:p>
      <w:pPr>
        <w:spacing w:after="0"/>
        <w:ind w:left="0"/>
        <w:jc w:val="both"/>
      </w:pPr>
      <w:r>
        <w:rPr>
          <w:rFonts w:ascii="Times New Roman"/>
          <w:b w:val="false"/>
          <w:i w:val="false"/>
          <w:color w:val="000000"/>
          <w:sz w:val="28"/>
        </w:rPr>
        <w:t>
      7. Үй-жайдың жалпы алаңы, м² ______________________________________</w:t>
      </w:r>
    </w:p>
    <w:p>
      <w:pPr>
        <w:spacing w:after="0"/>
        <w:ind w:left="0"/>
        <w:jc w:val="both"/>
      </w:pPr>
      <w:r>
        <w:rPr>
          <w:rFonts w:ascii="Times New Roman"/>
          <w:b w:val="false"/>
          <w:i w:val="false"/>
          <w:color w:val="000000"/>
          <w:sz w:val="28"/>
        </w:rPr>
        <w:t>
      сауда алаңы 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w:t>
      </w:r>
    </w:p>
    <w:p>
      <w:pPr>
        <w:spacing w:after="0"/>
        <w:ind w:left="0"/>
        <w:jc w:val="both"/>
      </w:pPr>
      <w:r>
        <w:rPr>
          <w:rFonts w:ascii="Times New Roman"/>
          <w:b w:val="false"/>
          <w:i w:val="false"/>
          <w:color w:val="000000"/>
          <w:sz w:val="28"/>
        </w:rPr>
        <w:t>
      8. Аула аумағының алаңы, м² 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_____________</w:t>
      </w:r>
    </w:p>
    <w:p>
      <w:pPr>
        <w:spacing w:after="0"/>
        <w:ind w:left="0"/>
        <w:jc w:val="both"/>
      </w:pPr>
      <w:r>
        <w:rPr>
          <w:rFonts w:ascii="Times New Roman"/>
          <w:b w:val="false"/>
          <w:i w:val="false"/>
          <w:color w:val="000000"/>
          <w:sz w:val="28"/>
        </w:rPr>
        <w:t>
      10. Қалдықтарды шығару кезеңділігі__________________________________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(қандай және қанша) ____________________________________</w:t>
      </w:r>
    </w:p>
    <w:p>
      <w:pPr>
        <w:spacing w:after="0"/>
        <w:ind w:left="0"/>
        <w:jc w:val="both"/>
      </w:pPr>
      <w:r>
        <w:rPr>
          <w:rFonts w:ascii="Times New Roman"/>
          <w:b w:val="false"/>
          <w:i w:val="false"/>
          <w:color w:val="000000"/>
          <w:sz w:val="28"/>
        </w:rPr>
        <w:t>
      12. Қайталама шикізатты шығару кезеңділігі 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13. Тамақ қалдықтарын шығару езеңділігі_____________________________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w:t>
      </w:r>
    </w:p>
    <w:p>
      <w:pPr>
        <w:spacing w:after="0"/>
        <w:ind w:left="0"/>
        <w:jc w:val="both"/>
      </w:pPr>
      <w:r>
        <w:rPr>
          <w:rFonts w:ascii="Times New Roman"/>
          <w:b w:val="false"/>
          <w:i w:val="false"/>
          <w:color w:val="000000"/>
          <w:sz w:val="28"/>
        </w:rPr>
        <w:t>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3-қосымша</w:t>
            </w:r>
          </w:p>
        </w:tc>
      </w:tr>
    </w:tbl>
    <w:bookmarkStart w:name="z15" w:id="10"/>
    <w:p>
      <w:pPr>
        <w:spacing w:after="0"/>
        <w:ind w:left="0"/>
        <w:jc w:val="left"/>
      </w:pPr>
      <w:r>
        <w:rPr>
          <w:rFonts w:ascii="Times New Roman"/>
          <w:b/>
          <w:i w:val="false"/>
          <w:color w:val="000000"/>
        </w:rPr>
        <w:t xml:space="preserve"> Бастапқы жазба бланкісі</w:t>
      </w:r>
    </w:p>
    <w:bookmarkEnd w:id="10"/>
    <w:p>
      <w:pPr>
        <w:spacing w:after="0"/>
        <w:ind w:left="0"/>
        <w:jc w:val="both"/>
      </w:pPr>
      <w:r>
        <w:rPr>
          <w:rFonts w:ascii="Times New Roman"/>
          <w:b w:val="false"/>
          <w:i w:val="false"/>
          <w:color w:val="000000"/>
          <w:sz w:val="28"/>
        </w:rPr>
        <w:t>
      _____________(күні)</w:t>
      </w:r>
    </w:p>
    <w:p>
      <w:pPr>
        <w:spacing w:after="0"/>
        <w:ind w:left="0"/>
        <w:jc w:val="both"/>
      </w:pPr>
      <w:r>
        <w:rPr>
          <w:rFonts w:ascii="Times New Roman"/>
          <w:b w:val="false"/>
          <w:i w:val="false"/>
          <w:color w:val="000000"/>
          <w:sz w:val="28"/>
        </w:rPr>
        <w:t>
      объектісі бойынша______________________________________________</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4-қосымша</w:t>
            </w:r>
          </w:p>
        </w:tc>
      </w:tr>
    </w:tbl>
    <w:bookmarkStart w:name="z17" w:id="11"/>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1"/>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5-қосымша</w:t>
            </w:r>
          </w:p>
        </w:tc>
      </w:tr>
    </w:tbl>
    <w:bookmarkStart w:name="z19" w:id="12"/>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2"/>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